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BE8D3" w14:textId="77777777" w:rsidR="00F716DB" w:rsidRDefault="000D33C7" w:rsidP="00F716DB">
      <w:pPr>
        <w:pStyle w:val="BodyText"/>
        <w:spacing w:before="24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0D33C7">
        <w:rPr>
          <w:rFonts w:asciiTheme="minorHAnsi" w:hAnsiTheme="minorHAnsi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1" locked="0" layoutInCell="1" allowOverlap="1" wp14:anchorId="0C5D52E6" wp14:editId="7341F028">
            <wp:simplePos x="2089150" y="1089660"/>
            <wp:positionH relativeFrom="margin">
              <wp:align>left</wp:align>
            </wp:positionH>
            <wp:positionV relativeFrom="margin">
              <wp:align>top</wp:align>
            </wp:positionV>
            <wp:extent cx="594360" cy="594360"/>
            <wp:effectExtent l="0" t="0" r="0" b="0"/>
            <wp:wrapNone/>
            <wp:docPr id="5" name="Picture 4" descr="SD5 icon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D5 icon colour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6BA" w:rsidRPr="007D34C7">
        <w:rPr>
          <w:rFonts w:asciiTheme="minorHAnsi" w:hAnsiTheme="minorHAnsi"/>
          <w:b/>
          <w:sz w:val="28"/>
          <w:szCs w:val="28"/>
        </w:rPr>
        <w:t xml:space="preserve">School District </w:t>
      </w:r>
      <w:r w:rsidR="00844F71">
        <w:rPr>
          <w:rFonts w:asciiTheme="minorHAnsi" w:hAnsiTheme="minorHAnsi"/>
          <w:b/>
          <w:sz w:val="28"/>
          <w:szCs w:val="28"/>
        </w:rPr>
        <w:t xml:space="preserve">5 </w:t>
      </w:r>
      <w:r w:rsidR="00AD04E0">
        <w:rPr>
          <w:rFonts w:asciiTheme="minorHAnsi" w:hAnsiTheme="minorHAnsi"/>
          <w:b/>
          <w:sz w:val="28"/>
          <w:szCs w:val="28"/>
        </w:rPr>
        <w:t>(Southeast Kootenay)</w:t>
      </w:r>
      <w:r w:rsidR="0054790C">
        <w:rPr>
          <w:rFonts w:asciiTheme="minorHAnsi" w:hAnsiTheme="minorHAnsi"/>
          <w:b/>
          <w:i/>
          <w:sz w:val="28"/>
          <w:szCs w:val="28"/>
        </w:rPr>
        <w:br/>
      </w:r>
      <w:r w:rsidR="004506BA" w:rsidRPr="007D34C7">
        <w:rPr>
          <w:rFonts w:asciiTheme="minorHAnsi" w:hAnsiTheme="minorHAnsi"/>
          <w:b/>
          <w:sz w:val="28"/>
          <w:szCs w:val="28"/>
        </w:rPr>
        <w:t>Personal Information Consent</w:t>
      </w:r>
    </w:p>
    <w:p w14:paraId="3C2FAE5C" w14:textId="77777777" w:rsidR="00F716DB" w:rsidRPr="00C827E9" w:rsidRDefault="00F716DB" w:rsidP="00F716DB">
      <w:pPr>
        <w:jc w:val="center"/>
        <w:rPr>
          <w:b/>
          <w:highlight w:val="green"/>
        </w:rPr>
      </w:pPr>
      <w:r w:rsidRPr="00C827E9">
        <w:rPr>
          <w:b/>
          <w:highlight w:val="green"/>
        </w:rPr>
        <w:t>School Name</w:t>
      </w:r>
    </w:p>
    <w:p w14:paraId="0C40D2BF" w14:textId="77777777" w:rsidR="00F716DB" w:rsidRPr="00C827E9" w:rsidRDefault="00F716DB" w:rsidP="00F716DB">
      <w:pPr>
        <w:jc w:val="center"/>
        <w:rPr>
          <w:b/>
          <w:highlight w:val="green"/>
        </w:rPr>
      </w:pPr>
      <w:r w:rsidRPr="00C827E9">
        <w:rPr>
          <w:b/>
          <w:highlight w:val="green"/>
        </w:rPr>
        <w:t>School Address</w:t>
      </w:r>
    </w:p>
    <w:p w14:paraId="2DE19C44" w14:textId="77777777" w:rsidR="00F716DB" w:rsidRDefault="00F716DB" w:rsidP="00F716DB">
      <w:pPr>
        <w:jc w:val="center"/>
        <w:rPr>
          <w:b/>
        </w:rPr>
      </w:pPr>
      <w:r w:rsidRPr="00C827E9">
        <w:rPr>
          <w:b/>
          <w:highlight w:val="green"/>
        </w:rPr>
        <w:t>Phone:  Fax:   Email:</w:t>
      </w:r>
    </w:p>
    <w:p w14:paraId="43349CFE" w14:textId="77777777" w:rsidR="00B61A9A" w:rsidRPr="00F51E56" w:rsidRDefault="004E09DC" w:rsidP="009F724A">
      <w:pPr>
        <w:pStyle w:val="BodyText"/>
        <w:spacing w:line="240" w:lineRule="auto"/>
        <w:ind w:right="-279"/>
        <w:rPr>
          <w:rFonts w:ascii="Calibri" w:hAnsi="Calibri"/>
          <w:sz w:val="20"/>
          <w:u w:val="single"/>
        </w:rPr>
      </w:pPr>
      <w:r>
        <w:rPr>
          <w:rFonts w:asciiTheme="minorHAnsi" w:hAnsiTheme="minorHAnsi"/>
          <w:i/>
          <w:szCs w:val="22"/>
        </w:rPr>
        <w:softHyphen/>
      </w:r>
      <w:r>
        <w:rPr>
          <w:rFonts w:asciiTheme="minorHAnsi" w:hAnsiTheme="minorHAnsi"/>
          <w:i/>
          <w:szCs w:val="22"/>
        </w:rPr>
        <w:softHyphen/>
      </w:r>
      <w:r>
        <w:rPr>
          <w:rFonts w:asciiTheme="minorHAnsi" w:hAnsiTheme="minorHAnsi"/>
          <w:i/>
          <w:szCs w:val="22"/>
        </w:rPr>
        <w:softHyphen/>
      </w:r>
      <w:r w:rsidR="00B61A9A" w:rsidRPr="00301420">
        <w:rPr>
          <w:rFonts w:ascii="Calibri" w:hAnsi="Calibri"/>
          <w:sz w:val="20"/>
        </w:rPr>
        <w:t xml:space="preserve">Student’s Name: (Last) </w:t>
      </w:r>
      <w:r w:rsidR="00F51E56">
        <w:rPr>
          <w:rFonts w:ascii="Calibri" w:hAnsi="Calibri"/>
          <w:sz w:val="20"/>
          <w:u w:val="single"/>
        </w:rPr>
        <w:tab/>
      </w:r>
      <w:r w:rsidR="00F51E56">
        <w:rPr>
          <w:rFonts w:ascii="Calibri" w:hAnsi="Calibri"/>
          <w:sz w:val="20"/>
          <w:u w:val="single"/>
        </w:rPr>
        <w:tab/>
      </w:r>
      <w:r w:rsidR="00F51E56">
        <w:rPr>
          <w:rFonts w:ascii="Calibri" w:hAnsi="Calibri"/>
          <w:sz w:val="20"/>
          <w:u w:val="single"/>
        </w:rPr>
        <w:tab/>
      </w:r>
      <w:r w:rsidR="00F51E56">
        <w:rPr>
          <w:rFonts w:ascii="Calibri" w:hAnsi="Calibri"/>
          <w:sz w:val="20"/>
          <w:u w:val="single"/>
        </w:rPr>
        <w:tab/>
      </w:r>
      <w:r w:rsidR="00F51E56">
        <w:rPr>
          <w:rFonts w:ascii="Calibri" w:hAnsi="Calibri"/>
          <w:sz w:val="20"/>
          <w:u w:val="single"/>
        </w:rPr>
        <w:tab/>
      </w:r>
      <w:r w:rsidR="0049136F">
        <w:rPr>
          <w:rFonts w:ascii="Calibri" w:hAnsi="Calibri"/>
          <w:sz w:val="20"/>
          <w:u w:val="single"/>
        </w:rPr>
        <w:tab/>
      </w:r>
      <w:r w:rsidR="00F51E56">
        <w:rPr>
          <w:rFonts w:ascii="Calibri" w:hAnsi="Calibri"/>
          <w:sz w:val="20"/>
        </w:rPr>
        <w:t xml:space="preserve">  </w:t>
      </w:r>
      <w:proofErr w:type="gramStart"/>
      <w:r w:rsidR="00F51E56">
        <w:rPr>
          <w:rFonts w:ascii="Calibri" w:hAnsi="Calibri"/>
          <w:sz w:val="20"/>
        </w:rPr>
        <w:t xml:space="preserve">   </w:t>
      </w:r>
      <w:r w:rsidR="00B61A9A" w:rsidRPr="00301420">
        <w:rPr>
          <w:rFonts w:ascii="Calibri" w:hAnsi="Calibri"/>
          <w:sz w:val="20"/>
        </w:rPr>
        <w:t>(</w:t>
      </w:r>
      <w:proofErr w:type="gramEnd"/>
      <w:r w:rsidR="00B61A9A" w:rsidRPr="00301420">
        <w:rPr>
          <w:rFonts w:ascii="Calibri" w:hAnsi="Calibri"/>
          <w:sz w:val="20"/>
        </w:rPr>
        <w:t xml:space="preserve">First) </w:t>
      </w:r>
      <w:r w:rsidR="00F51E56">
        <w:rPr>
          <w:rFonts w:ascii="Calibri" w:hAnsi="Calibri"/>
          <w:sz w:val="20"/>
          <w:u w:val="single"/>
        </w:rPr>
        <w:tab/>
      </w:r>
      <w:r w:rsidR="00F51E56">
        <w:rPr>
          <w:rFonts w:ascii="Calibri" w:hAnsi="Calibri"/>
          <w:sz w:val="20"/>
          <w:u w:val="single"/>
        </w:rPr>
        <w:tab/>
      </w:r>
      <w:r w:rsidR="00F51E56">
        <w:rPr>
          <w:rFonts w:ascii="Calibri" w:hAnsi="Calibri"/>
          <w:sz w:val="20"/>
          <w:u w:val="single"/>
        </w:rPr>
        <w:tab/>
      </w:r>
      <w:r w:rsidR="00F51E56">
        <w:rPr>
          <w:rFonts w:ascii="Calibri" w:hAnsi="Calibri"/>
          <w:sz w:val="20"/>
          <w:u w:val="single"/>
        </w:rPr>
        <w:tab/>
      </w:r>
      <w:r w:rsidR="00F51E56">
        <w:rPr>
          <w:rFonts w:ascii="Calibri" w:hAnsi="Calibri"/>
          <w:sz w:val="20"/>
          <w:u w:val="single"/>
        </w:rPr>
        <w:tab/>
      </w:r>
      <w:r w:rsidR="00F51E56">
        <w:rPr>
          <w:rFonts w:ascii="Calibri" w:hAnsi="Calibri"/>
          <w:sz w:val="20"/>
        </w:rPr>
        <w:t xml:space="preserve">     Date: </w:t>
      </w:r>
      <w:r w:rsidR="00F51E56">
        <w:rPr>
          <w:rFonts w:ascii="Calibri" w:hAnsi="Calibri"/>
          <w:sz w:val="20"/>
          <w:u w:val="single"/>
        </w:rPr>
        <w:tab/>
      </w:r>
      <w:r w:rsidR="00F51E56">
        <w:rPr>
          <w:rFonts w:ascii="Calibri" w:hAnsi="Calibri"/>
          <w:sz w:val="20"/>
          <w:u w:val="single"/>
        </w:rPr>
        <w:tab/>
      </w:r>
      <w:r w:rsidR="00F51E56">
        <w:rPr>
          <w:rFonts w:ascii="Calibri" w:hAnsi="Calibri"/>
          <w:sz w:val="20"/>
          <w:u w:val="single"/>
        </w:rPr>
        <w:tab/>
      </w:r>
      <w:r w:rsidR="00F51E56">
        <w:rPr>
          <w:rFonts w:ascii="Calibri" w:hAnsi="Calibri"/>
          <w:sz w:val="20"/>
          <w:u w:val="single"/>
        </w:rPr>
        <w:tab/>
      </w:r>
      <w:r w:rsidR="00F51E56">
        <w:rPr>
          <w:rFonts w:ascii="Calibri" w:hAnsi="Calibri"/>
          <w:sz w:val="20"/>
          <w:u w:val="single"/>
        </w:rPr>
        <w:tab/>
      </w:r>
    </w:p>
    <w:p w14:paraId="54779044" w14:textId="77777777" w:rsidR="00F51E56" w:rsidRDefault="00F51E56" w:rsidP="00F51E56">
      <w:pPr>
        <w:pStyle w:val="NoSpacing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</w:t>
      </w:r>
      <w:r w:rsidR="004E09DC" w:rsidRPr="00301420">
        <w:rPr>
          <w:rFonts w:ascii="Calibri" w:hAnsi="Calibri"/>
          <w:sz w:val="20"/>
          <w:szCs w:val="20"/>
        </w:rPr>
        <w:t xml:space="preserve"> </w:t>
      </w:r>
      <w:r w:rsidR="000F1B82">
        <w:rPr>
          <w:rFonts w:ascii="Calibri" w:hAnsi="Calibri"/>
          <w:sz w:val="20"/>
          <w:szCs w:val="20"/>
        </w:rPr>
        <w:t xml:space="preserve">  </w:t>
      </w:r>
      <w:r w:rsidR="00B61A9A" w:rsidRPr="00F51E56">
        <w:rPr>
          <w:rFonts w:ascii="Calibri" w:hAnsi="Calibri"/>
          <w:sz w:val="18"/>
          <w:szCs w:val="18"/>
        </w:rPr>
        <w:t>(please print)</w:t>
      </w:r>
    </w:p>
    <w:p w14:paraId="09E6724C" w14:textId="77777777" w:rsidR="008C640A" w:rsidRPr="00F51E56" w:rsidRDefault="008C640A" w:rsidP="00F51E56">
      <w:pPr>
        <w:pStyle w:val="NoSpacing"/>
        <w:rPr>
          <w:rFonts w:ascii="Calibri" w:hAnsi="Calibri"/>
          <w:sz w:val="18"/>
          <w:szCs w:val="18"/>
        </w:rPr>
      </w:pPr>
    </w:p>
    <w:p w14:paraId="68BB8F2B" w14:textId="77777777" w:rsidR="00986A8D" w:rsidRPr="00F51E56" w:rsidRDefault="004506BA" w:rsidP="00F51E56">
      <w:pPr>
        <w:pStyle w:val="NoSpacing"/>
        <w:rPr>
          <w:rFonts w:ascii="Calibri" w:hAnsi="Calibri"/>
          <w:sz w:val="20"/>
          <w:szCs w:val="20"/>
        </w:rPr>
      </w:pPr>
      <w:r w:rsidRPr="00301420">
        <w:rPr>
          <w:rFonts w:ascii="Calibri" w:hAnsi="Calibri"/>
          <w:sz w:val="20"/>
        </w:rPr>
        <w:t>Schools and Districts are authorized to collect, use</w:t>
      </w:r>
      <w:r w:rsidR="0076799D" w:rsidRPr="00301420">
        <w:rPr>
          <w:rFonts w:ascii="Calibri" w:hAnsi="Calibri"/>
          <w:sz w:val="20"/>
        </w:rPr>
        <w:t>,</w:t>
      </w:r>
      <w:r w:rsidRPr="00301420">
        <w:rPr>
          <w:rFonts w:ascii="Calibri" w:hAnsi="Calibri"/>
          <w:sz w:val="20"/>
        </w:rPr>
        <w:t xml:space="preserve"> and share student personal information </w:t>
      </w:r>
      <w:r w:rsidR="006E06C6" w:rsidRPr="00301420">
        <w:rPr>
          <w:rFonts w:ascii="Calibri" w:hAnsi="Calibri"/>
          <w:sz w:val="20"/>
        </w:rPr>
        <w:t xml:space="preserve">that is </w:t>
      </w:r>
      <w:r w:rsidR="00986A8D" w:rsidRPr="00301420">
        <w:rPr>
          <w:rFonts w:ascii="Calibri" w:hAnsi="Calibri"/>
          <w:sz w:val="20"/>
        </w:rPr>
        <w:t xml:space="preserve">directly related to and </w:t>
      </w:r>
      <w:r w:rsidRPr="00301420">
        <w:rPr>
          <w:rFonts w:ascii="Calibri" w:hAnsi="Calibri"/>
          <w:sz w:val="20"/>
        </w:rPr>
        <w:t>necessary for their educational functions</w:t>
      </w:r>
      <w:r w:rsidR="00986A8D" w:rsidRPr="00301420">
        <w:rPr>
          <w:rFonts w:ascii="Calibri" w:hAnsi="Calibri"/>
          <w:sz w:val="20"/>
        </w:rPr>
        <w:t>. For other school or education</w:t>
      </w:r>
      <w:r w:rsidR="0076799D" w:rsidRPr="00301420">
        <w:rPr>
          <w:rFonts w:ascii="Calibri" w:hAnsi="Calibri"/>
          <w:sz w:val="20"/>
        </w:rPr>
        <w:t>-</w:t>
      </w:r>
      <w:r w:rsidR="00986A8D" w:rsidRPr="00301420">
        <w:rPr>
          <w:rFonts w:ascii="Calibri" w:hAnsi="Calibri"/>
          <w:sz w:val="20"/>
        </w:rPr>
        <w:t xml:space="preserve">related purposes, </w:t>
      </w:r>
      <w:r w:rsidRPr="00301420">
        <w:rPr>
          <w:rFonts w:ascii="Calibri" w:hAnsi="Calibri"/>
          <w:sz w:val="20"/>
        </w:rPr>
        <w:t xml:space="preserve">parental or student consent </w:t>
      </w:r>
      <w:r w:rsidR="00986A8D" w:rsidRPr="00301420">
        <w:rPr>
          <w:rFonts w:ascii="Calibri" w:hAnsi="Calibri"/>
          <w:sz w:val="20"/>
        </w:rPr>
        <w:t xml:space="preserve">is required. </w:t>
      </w:r>
    </w:p>
    <w:p w14:paraId="7E706259" w14:textId="77777777" w:rsidR="004506BA" w:rsidRPr="00F51E56" w:rsidRDefault="004506BA" w:rsidP="00F51E56">
      <w:pPr>
        <w:pStyle w:val="BodyText"/>
        <w:spacing w:line="240" w:lineRule="auto"/>
        <w:rPr>
          <w:rFonts w:ascii="Calibri" w:hAnsi="Calibri"/>
          <w:sz w:val="20"/>
        </w:rPr>
      </w:pPr>
      <w:r w:rsidRPr="00301420">
        <w:rPr>
          <w:rFonts w:ascii="Calibri" w:hAnsi="Calibri"/>
          <w:sz w:val="20"/>
        </w:rPr>
        <w:t>The Board of E</w:t>
      </w:r>
      <w:r w:rsidR="00F716DB">
        <w:rPr>
          <w:rFonts w:ascii="Calibri" w:hAnsi="Calibri"/>
          <w:sz w:val="20"/>
        </w:rPr>
        <w:t xml:space="preserve">ducation of School District </w:t>
      </w:r>
      <w:r w:rsidR="00844F71" w:rsidRPr="00301420">
        <w:rPr>
          <w:rFonts w:ascii="Calibri" w:hAnsi="Calibri"/>
          <w:sz w:val="20"/>
        </w:rPr>
        <w:t>5 Southeast Kootenay</w:t>
      </w:r>
      <w:r w:rsidR="00986A8D" w:rsidRPr="00301420">
        <w:rPr>
          <w:rFonts w:ascii="Calibri" w:hAnsi="Calibri"/>
          <w:sz w:val="20"/>
        </w:rPr>
        <w:t xml:space="preserve"> is seeking your consent to </w:t>
      </w:r>
      <w:r w:rsidRPr="00301420">
        <w:rPr>
          <w:rFonts w:ascii="Calibri" w:hAnsi="Calibri"/>
          <w:sz w:val="20"/>
        </w:rPr>
        <w:t xml:space="preserve">collect, keep, </w:t>
      </w:r>
      <w:proofErr w:type="gramStart"/>
      <w:r w:rsidRPr="00301420">
        <w:rPr>
          <w:rFonts w:ascii="Calibri" w:hAnsi="Calibri"/>
          <w:sz w:val="20"/>
        </w:rPr>
        <w:t>use</w:t>
      </w:r>
      <w:proofErr w:type="gramEnd"/>
      <w:r w:rsidRPr="00301420">
        <w:rPr>
          <w:rFonts w:ascii="Calibri" w:hAnsi="Calibri"/>
          <w:sz w:val="20"/>
        </w:rPr>
        <w:t xml:space="preserve"> and </w:t>
      </w:r>
      <w:r w:rsidR="00986A8D" w:rsidRPr="00301420">
        <w:rPr>
          <w:rFonts w:ascii="Calibri" w:hAnsi="Calibri"/>
          <w:sz w:val="20"/>
        </w:rPr>
        <w:t>share</w:t>
      </w:r>
      <w:r w:rsidRPr="00301420">
        <w:rPr>
          <w:rFonts w:ascii="Calibri" w:hAnsi="Calibri"/>
          <w:sz w:val="20"/>
        </w:rPr>
        <w:t xml:space="preserve"> photographs, videos, images</w:t>
      </w:r>
      <w:r w:rsidR="0076799D" w:rsidRPr="00301420">
        <w:rPr>
          <w:rFonts w:ascii="Calibri" w:hAnsi="Calibri"/>
          <w:sz w:val="20"/>
        </w:rPr>
        <w:t>,</w:t>
      </w:r>
      <w:r w:rsidRPr="00301420">
        <w:rPr>
          <w:rFonts w:ascii="Calibri" w:hAnsi="Calibri"/>
          <w:sz w:val="20"/>
        </w:rPr>
        <w:t xml:space="preserve"> and/or names of students in a variety of publications and on the </w:t>
      </w:r>
      <w:r w:rsidR="00986A8D" w:rsidRPr="00301420">
        <w:rPr>
          <w:rFonts w:ascii="Calibri" w:hAnsi="Calibri"/>
          <w:sz w:val="20"/>
        </w:rPr>
        <w:t xml:space="preserve">school or District’s </w:t>
      </w:r>
      <w:r w:rsidRPr="00301420">
        <w:rPr>
          <w:rFonts w:ascii="Calibri" w:hAnsi="Calibri"/>
          <w:sz w:val="20"/>
        </w:rPr>
        <w:t>website(s) for education</w:t>
      </w:r>
      <w:r w:rsidR="00986A8D" w:rsidRPr="00301420">
        <w:rPr>
          <w:rFonts w:ascii="Calibri" w:hAnsi="Calibri"/>
          <w:sz w:val="20"/>
        </w:rPr>
        <w:t xml:space="preserve"> related </w:t>
      </w:r>
      <w:r w:rsidRPr="00301420">
        <w:rPr>
          <w:rFonts w:ascii="Calibri" w:hAnsi="Calibri"/>
          <w:sz w:val="20"/>
        </w:rPr>
        <w:t>purposes, such as recognizing and encouraging student achievement, building the school community</w:t>
      </w:r>
      <w:r w:rsidR="0076799D" w:rsidRPr="00301420">
        <w:rPr>
          <w:rFonts w:ascii="Calibri" w:hAnsi="Calibri"/>
          <w:sz w:val="20"/>
        </w:rPr>
        <w:t>,</w:t>
      </w:r>
      <w:r w:rsidRPr="00301420">
        <w:rPr>
          <w:rFonts w:ascii="Calibri" w:hAnsi="Calibri"/>
          <w:sz w:val="20"/>
        </w:rPr>
        <w:t xml:space="preserve"> </w:t>
      </w:r>
      <w:r w:rsidR="0076799D" w:rsidRPr="00301420">
        <w:rPr>
          <w:rFonts w:ascii="Calibri" w:hAnsi="Calibri"/>
          <w:sz w:val="20"/>
        </w:rPr>
        <w:t>and informing others about</w:t>
      </w:r>
      <w:r w:rsidRPr="00301420">
        <w:rPr>
          <w:rFonts w:ascii="Calibri" w:hAnsi="Calibri"/>
          <w:sz w:val="20"/>
        </w:rPr>
        <w:t xml:space="preserve"> </w:t>
      </w:r>
      <w:r w:rsidR="00986A8D" w:rsidRPr="00301420">
        <w:rPr>
          <w:rFonts w:ascii="Calibri" w:hAnsi="Calibri"/>
          <w:sz w:val="20"/>
        </w:rPr>
        <w:t xml:space="preserve">school and District </w:t>
      </w:r>
      <w:r w:rsidRPr="00301420">
        <w:rPr>
          <w:rFonts w:ascii="Calibri" w:hAnsi="Calibri"/>
          <w:sz w:val="20"/>
        </w:rPr>
        <w:t xml:space="preserve">programs and activities. </w:t>
      </w:r>
      <w:r w:rsidR="00301420" w:rsidRPr="00301420">
        <w:rPr>
          <w:rFonts w:ascii="Calibri" w:hAnsi="Calibri"/>
          <w:sz w:val="20"/>
        </w:rPr>
        <w:t xml:space="preserve"> </w:t>
      </w:r>
      <w:r w:rsidR="00986A8D" w:rsidRPr="00301420">
        <w:rPr>
          <w:rFonts w:ascii="Calibri" w:hAnsi="Calibri"/>
          <w:sz w:val="20"/>
        </w:rPr>
        <w:t>For example, s</w:t>
      </w:r>
      <w:r w:rsidRPr="00301420">
        <w:rPr>
          <w:rFonts w:ascii="Calibri" w:hAnsi="Calibri"/>
          <w:sz w:val="20"/>
        </w:rPr>
        <w:t>tudent names</w:t>
      </w:r>
      <w:r w:rsidR="0076799D" w:rsidRPr="00301420">
        <w:rPr>
          <w:rFonts w:ascii="Calibri" w:hAnsi="Calibri"/>
          <w:sz w:val="20"/>
        </w:rPr>
        <w:t>,</w:t>
      </w:r>
      <w:r w:rsidRPr="00301420">
        <w:rPr>
          <w:rFonts w:ascii="Calibri" w:hAnsi="Calibri"/>
          <w:sz w:val="20"/>
        </w:rPr>
        <w:t xml:space="preserve"> and/or images may be used</w:t>
      </w:r>
      <w:r w:rsidR="00986A8D" w:rsidRPr="00301420">
        <w:rPr>
          <w:rFonts w:ascii="Calibri" w:hAnsi="Calibri"/>
          <w:sz w:val="20"/>
        </w:rPr>
        <w:t xml:space="preserve"> or shared</w:t>
      </w:r>
      <w:r w:rsidR="00301420" w:rsidRPr="00301420">
        <w:rPr>
          <w:rFonts w:ascii="Calibri" w:hAnsi="Calibri"/>
          <w:sz w:val="20"/>
        </w:rPr>
        <w:t xml:space="preserve"> </w:t>
      </w:r>
      <w:proofErr w:type="gramStart"/>
      <w:r w:rsidR="00301420" w:rsidRPr="00301420">
        <w:rPr>
          <w:rFonts w:ascii="Calibri" w:hAnsi="Calibri"/>
          <w:sz w:val="20"/>
        </w:rPr>
        <w:t>in:</w:t>
      </w:r>
      <w:proofErr w:type="gramEnd"/>
      <w:r w:rsidR="00F51E56">
        <w:rPr>
          <w:rFonts w:ascii="Calibri" w:hAnsi="Calibri"/>
          <w:sz w:val="20"/>
        </w:rPr>
        <w:t xml:space="preserve">  </w:t>
      </w:r>
      <w:r w:rsidR="00986A8D" w:rsidRPr="00F51E56">
        <w:rPr>
          <w:rFonts w:ascii="Calibri" w:hAnsi="Calibri"/>
          <w:sz w:val="20"/>
        </w:rPr>
        <w:t>s</w:t>
      </w:r>
      <w:r w:rsidRPr="00F51E56">
        <w:rPr>
          <w:rFonts w:ascii="Calibri" w:hAnsi="Calibri"/>
          <w:sz w:val="20"/>
        </w:rPr>
        <w:t xml:space="preserve">chool and District communications, such as newsletters, </w:t>
      </w:r>
      <w:r w:rsidR="00B34C55">
        <w:rPr>
          <w:rFonts w:ascii="Calibri" w:hAnsi="Calibri"/>
          <w:sz w:val="20"/>
        </w:rPr>
        <w:t xml:space="preserve">yearbooks, </w:t>
      </w:r>
      <w:r w:rsidRPr="00F51E56">
        <w:rPr>
          <w:rFonts w:ascii="Calibri" w:hAnsi="Calibri"/>
          <w:sz w:val="20"/>
        </w:rPr>
        <w:t>brochures</w:t>
      </w:r>
      <w:r w:rsidR="0076799D" w:rsidRPr="00F51E56">
        <w:rPr>
          <w:rFonts w:ascii="Calibri" w:hAnsi="Calibri"/>
          <w:sz w:val="20"/>
        </w:rPr>
        <w:t>,</w:t>
      </w:r>
      <w:r w:rsidRPr="00F51E56">
        <w:rPr>
          <w:rFonts w:ascii="Calibri" w:hAnsi="Calibri"/>
          <w:sz w:val="20"/>
        </w:rPr>
        <w:t xml:space="preserve"> and reports</w:t>
      </w:r>
      <w:r w:rsidR="00986A8D" w:rsidRPr="00F51E56">
        <w:rPr>
          <w:rFonts w:ascii="Calibri" w:hAnsi="Calibri"/>
          <w:sz w:val="20"/>
        </w:rPr>
        <w:t xml:space="preserve"> </w:t>
      </w:r>
      <w:r w:rsidR="0080304E" w:rsidRPr="00F51E56">
        <w:rPr>
          <w:rFonts w:ascii="Calibri" w:hAnsi="Calibri"/>
          <w:sz w:val="20"/>
        </w:rPr>
        <w:t>in limited or p</w:t>
      </w:r>
      <w:r w:rsidRPr="00F51E56">
        <w:rPr>
          <w:rFonts w:ascii="Calibri" w:hAnsi="Calibri"/>
          <w:sz w:val="20"/>
        </w:rPr>
        <w:t>ublic circulation;</w:t>
      </w:r>
      <w:r w:rsidR="00F51E56">
        <w:rPr>
          <w:rFonts w:ascii="Calibri" w:hAnsi="Calibri"/>
          <w:sz w:val="20"/>
        </w:rPr>
        <w:t xml:space="preserve"> </w:t>
      </w:r>
      <w:r w:rsidR="0080304E" w:rsidRPr="00F51E56">
        <w:rPr>
          <w:rFonts w:ascii="Calibri" w:hAnsi="Calibri"/>
          <w:sz w:val="20"/>
        </w:rPr>
        <w:t>s</w:t>
      </w:r>
      <w:r w:rsidRPr="00F51E56">
        <w:rPr>
          <w:rFonts w:ascii="Calibri" w:hAnsi="Calibri"/>
          <w:sz w:val="20"/>
        </w:rPr>
        <w:t xml:space="preserve">chool and District websites, social media sites (e.g. Facebook), and online video (e.g. YouTube), </w:t>
      </w:r>
      <w:r w:rsidR="0080304E" w:rsidRPr="00F51E56">
        <w:rPr>
          <w:rFonts w:ascii="Calibri" w:hAnsi="Calibri"/>
          <w:sz w:val="20"/>
        </w:rPr>
        <w:t xml:space="preserve">with limited or </w:t>
      </w:r>
      <w:r w:rsidRPr="00F51E56">
        <w:rPr>
          <w:rFonts w:ascii="Calibri" w:hAnsi="Calibri"/>
          <w:sz w:val="20"/>
        </w:rPr>
        <w:t xml:space="preserve">public access; </w:t>
      </w:r>
      <w:r w:rsidR="0080304E" w:rsidRPr="00F51E56">
        <w:rPr>
          <w:rFonts w:ascii="Calibri" w:hAnsi="Calibri"/>
          <w:sz w:val="20"/>
        </w:rPr>
        <w:t>v</w:t>
      </w:r>
      <w:r w:rsidRPr="00F51E56">
        <w:rPr>
          <w:rFonts w:ascii="Calibri" w:hAnsi="Calibri"/>
          <w:sz w:val="20"/>
        </w:rPr>
        <w:t>ideos, CDs</w:t>
      </w:r>
      <w:r w:rsidR="0076799D" w:rsidRPr="00F51E56">
        <w:rPr>
          <w:rFonts w:ascii="Calibri" w:hAnsi="Calibri"/>
          <w:sz w:val="20"/>
        </w:rPr>
        <w:t>, and</w:t>
      </w:r>
      <w:r w:rsidRPr="00F51E56">
        <w:rPr>
          <w:rFonts w:ascii="Calibri" w:hAnsi="Calibri"/>
          <w:sz w:val="20"/>
        </w:rPr>
        <w:t xml:space="preserve"> DVDs designed for educational use only. </w:t>
      </w:r>
    </w:p>
    <w:p w14:paraId="3879E898" w14:textId="77777777" w:rsidR="004506BA" w:rsidRPr="00301420" w:rsidRDefault="004506BA" w:rsidP="0054790C">
      <w:pPr>
        <w:pStyle w:val="BodyText"/>
        <w:spacing w:line="240" w:lineRule="auto"/>
        <w:rPr>
          <w:rFonts w:ascii="Calibri" w:hAnsi="Calibri"/>
          <w:sz w:val="20"/>
        </w:rPr>
      </w:pPr>
      <w:r w:rsidRPr="00301420">
        <w:rPr>
          <w:rFonts w:ascii="Calibri" w:hAnsi="Calibri"/>
          <w:b/>
          <w:sz w:val="20"/>
        </w:rPr>
        <w:t xml:space="preserve">Please check A </w:t>
      </w:r>
      <w:r w:rsidR="002370C2" w:rsidRPr="00301420">
        <w:rPr>
          <w:rFonts w:ascii="Calibri" w:hAnsi="Calibri"/>
          <w:b/>
          <w:sz w:val="20"/>
          <w:u w:val="single"/>
        </w:rPr>
        <w:t>OR</w:t>
      </w:r>
      <w:r w:rsidRPr="00301420">
        <w:rPr>
          <w:rFonts w:ascii="Calibri" w:hAnsi="Calibri"/>
          <w:b/>
          <w:sz w:val="20"/>
        </w:rPr>
        <w:t xml:space="preserve"> B</w:t>
      </w:r>
      <w:r w:rsidR="002370C2" w:rsidRPr="00301420">
        <w:rPr>
          <w:rFonts w:ascii="Calibri" w:hAnsi="Calibri"/>
          <w:sz w:val="20"/>
        </w:rPr>
        <w:t xml:space="preserve"> </w:t>
      </w:r>
      <w:r w:rsidR="002370C2" w:rsidRPr="00301420">
        <w:rPr>
          <w:rFonts w:ascii="Calibri" w:hAnsi="Calibri"/>
          <w:b/>
          <w:sz w:val="20"/>
        </w:rPr>
        <w:t>(not both)</w:t>
      </w:r>
    </w:p>
    <w:p w14:paraId="37DCD73A" w14:textId="77777777" w:rsidR="004506BA" w:rsidRPr="00301420" w:rsidRDefault="004506BA" w:rsidP="000F73E6">
      <w:pPr>
        <w:pStyle w:val="BodyText"/>
        <w:numPr>
          <w:ilvl w:val="0"/>
          <w:numId w:val="40"/>
        </w:numPr>
        <w:spacing w:line="240" w:lineRule="auto"/>
        <w:ind w:left="360"/>
        <w:rPr>
          <w:rFonts w:ascii="Calibri" w:hAnsi="Calibri"/>
          <w:sz w:val="20"/>
        </w:rPr>
      </w:pPr>
      <w:r w:rsidRPr="00301420">
        <w:rPr>
          <w:rFonts w:ascii="Calibri" w:hAnsi="Calibri"/>
          <w:sz w:val="20"/>
        </w:rPr>
        <w:t xml:space="preserve">_____ </w:t>
      </w:r>
      <w:r w:rsidRPr="00301420">
        <w:rPr>
          <w:rFonts w:ascii="Calibri" w:hAnsi="Calibri"/>
          <w:b/>
          <w:sz w:val="20"/>
        </w:rPr>
        <w:t>I GIVE MY CONSENT</w:t>
      </w:r>
      <w:r w:rsidRPr="00301420">
        <w:rPr>
          <w:rFonts w:ascii="Calibri" w:hAnsi="Calibri"/>
          <w:sz w:val="20"/>
        </w:rPr>
        <w:t xml:space="preserve"> for the </w:t>
      </w:r>
      <w:r w:rsidR="0080304E" w:rsidRPr="00301420">
        <w:rPr>
          <w:rFonts w:ascii="Calibri" w:hAnsi="Calibri"/>
          <w:sz w:val="20"/>
        </w:rPr>
        <w:t>school or</w:t>
      </w:r>
      <w:r w:rsidRPr="00301420">
        <w:rPr>
          <w:rFonts w:ascii="Calibri" w:hAnsi="Calibri"/>
          <w:sz w:val="20"/>
        </w:rPr>
        <w:t xml:space="preserve"> District to collect, use</w:t>
      </w:r>
      <w:r w:rsidR="0076799D" w:rsidRPr="00301420">
        <w:rPr>
          <w:rFonts w:ascii="Calibri" w:hAnsi="Calibri"/>
          <w:sz w:val="20"/>
        </w:rPr>
        <w:t>,</w:t>
      </w:r>
      <w:r w:rsidRPr="00301420">
        <w:rPr>
          <w:rFonts w:ascii="Calibri" w:hAnsi="Calibri"/>
          <w:sz w:val="20"/>
        </w:rPr>
        <w:t xml:space="preserve"> and </w:t>
      </w:r>
      <w:r w:rsidR="0080304E" w:rsidRPr="00301420">
        <w:rPr>
          <w:rFonts w:ascii="Calibri" w:hAnsi="Calibri"/>
          <w:sz w:val="20"/>
        </w:rPr>
        <w:t>share</w:t>
      </w:r>
      <w:r w:rsidRPr="00301420">
        <w:rPr>
          <w:rFonts w:ascii="Calibri" w:hAnsi="Calibri"/>
          <w:sz w:val="20"/>
        </w:rPr>
        <w:t xml:space="preserve"> my child’s name and/or image for purposes consistent with the above. I understand that images and information posted on the internet may be stored and accessed outside of Canada. </w:t>
      </w:r>
      <w:r w:rsidR="00301420" w:rsidRPr="00301420">
        <w:rPr>
          <w:rFonts w:ascii="Calibri" w:hAnsi="Calibri"/>
          <w:sz w:val="20"/>
        </w:rPr>
        <w:t xml:space="preserve"> </w:t>
      </w:r>
      <w:r w:rsidRPr="00301420">
        <w:rPr>
          <w:rFonts w:ascii="Calibri" w:hAnsi="Calibri"/>
          <w:sz w:val="20"/>
        </w:rPr>
        <w:t xml:space="preserve">This consent may be withdrawn at any time in </w:t>
      </w:r>
      <w:proofErr w:type="gramStart"/>
      <w:r w:rsidRPr="00301420">
        <w:rPr>
          <w:rFonts w:ascii="Calibri" w:hAnsi="Calibri"/>
          <w:sz w:val="20"/>
        </w:rPr>
        <w:t>writing</w:t>
      </w:r>
      <w:proofErr w:type="gramEnd"/>
      <w:r w:rsidRPr="00301420">
        <w:rPr>
          <w:rFonts w:ascii="Calibri" w:hAnsi="Calibri"/>
          <w:sz w:val="20"/>
        </w:rPr>
        <w:t xml:space="preserve"> but withdrawal of consent does not require the school </w:t>
      </w:r>
      <w:r w:rsidR="0080304E" w:rsidRPr="00301420">
        <w:rPr>
          <w:rFonts w:ascii="Calibri" w:hAnsi="Calibri"/>
          <w:sz w:val="20"/>
        </w:rPr>
        <w:t>or D</w:t>
      </w:r>
      <w:r w:rsidRPr="00301420">
        <w:rPr>
          <w:rFonts w:ascii="Calibri" w:hAnsi="Calibri"/>
          <w:sz w:val="20"/>
        </w:rPr>
        <w:t xml:space="preserve">istrict to take any steps to withdraw from publication any previously published material. Unless withdrawn, this consent is effective immediately and lasts </w:t>
      </w:r>
      <w:r w:rsidRPr="00301420">
        <w:rPr>
          <w:rFonts w:ascii="Calibri" w:hAnsi="Calibri"/>
          <w:sz w:val="20"/>
          <w:u w:val="single"/>
        </w:rPr>
        <w:t>until September 30</w:t>
      </w:r>
      <w:r w:rsidRPr="00301420">
        <w:rPr>
          <w:rFonts w:ascii="Calibri" w:hAnsi="Calibri"/>
          <w:sz w:val="20"/>
        </w:rPr>
        <w:t xml:space="preserve"> of the next school year. </w:t>
      </w:r>
    </w:p>
    <w:p w14:paraId="2E3994E7" w14:textId="77777777" w:rsidR="0080304E" w:rsidRPr="00301420" w:rsidRDefault="004506BA" w:rsidP="0054790C">
      <w:pPr>
        <w:pStyle w:val="BodyText"/>
        <w:numPr>
          <w:ilvl w:val="0"/>
          <w:numId w:val="40"/>
        </w:numPr>
        <w:spacing w:line="240" w:lineRule="auto"/>
        <w:ind w:left="360"/>
        <w:rPr>
          <w:rFonts w:ascii="Calibri" w:hAnsi="Calibri"/>
          <w:sz w:val="20"/>
        </w:rPr>
      </w:pPr>
      <w:r w:rsidRPr="00301420">
        <w:rPr>
          <w:rFonts w:ascii="Calibri" w:hAnsi="Calibri"/>
          <w:sz w:val="20"/>
        </w:rPr>
        <w:t xml:space="preserve">_____ </w:t>
      </w:r>
      <w:r w:rsidRPr="00301420">
        <w:rPr>
          <w:rFonts w:ascii="Calibri" w:hAnsi="Calibri"/>
          <w:b/>
          <w:sz w:val="20"/>
        </w:rPr>
        <w:t>I DO NOT CONSENT</w:t>
      </w:r>
      <w:r w:rsidRPr="00301420">
        <w:rPr>
          <w:rFonts w:ascii="Calibri" w:hAnsi="Calibri"/>
          <w:sz w:val="20"/>
        </w:rPr>
        <w:t xml:space="preserve"> to the use and disclosure of my child’s name and/or image for the above purposes for this school year.</w:t>
      </w:r>
    </w:p>
    <w:p w14:paraId="72122AAC" w14:textId="77777777" w:rsidR="00B721EB" w:rsidRPr="00301420" w:rsidRDefault="00B721EB" w:rsidP="00301420">
      <w:pPr>
        <w:pStyle w:val="BodyText"/>
        <w:spacing w:line="240" w:lineRule="auto"/>
        <w:ind w:right="-279"/>
        <w:rPr>
          <w:rFonts w:ascii="Calibri" w:hAnsi="Calibri"/>
          <w:sz w:val="20"/>
        </w:rPr>
      </w:pPr>
      <w:r w:rsidRPr="00301420">
        <w:rPr>
          <w:rFonts w:ascii="Calibri" w:hAnsi="Calibri"/>
          <w:sz w:val="20"/>
        </w:rPr>
        <w:t>Parent’s Name</w:t>
      </w:r>
      <w:proofErr w:type="gramStart"/>
      <w:r w:rsidRPr="00301420">
        <w:rPr>
          <w:rFonts w:ascii="Calibri" w:hAnsi="Calibri"/>
          <w:sz w:val="20"/>
        </w:rPr>
        <w:t>:  (</w:t>
      </w:r>
      <w:proofErr w:type="gramEnd"/>
      <w:r w:rsidRPr="00301420">
        <w:rPr>
          <w:rFonts w:ascii="Calibri" w:hAnsi="Calibri"/>
          <w:sz w:val="20"/>
        </w:rPr>
        <w:t>Last)</w:t>
      </w:r>
      <w:r w:rsidR="00877B7B" w:rsidRPr="00301420">
        <w:rPr>
          <w:rFonts w:ascii="Calibri" w:hAnsi="Calibri"/>
          <w:sz w:val="20"/>
        </w:rPr>
        <w:t xml:space="preserve"> </w:t>
      </w:r>
      <w:r w:rsidR="00301420" w:rsidRPr="00301420">
        <w:rPr>
          <w:rFonts w:ascii="Calibri" w:hAnsi="Calibri"/>
          <w:sz w:val="20"/>
          <w:u w:val="single"/>
        </w:rPr>
        <w:tab/>
      </w:r>
      <w:r w:rsidR="00301420" w:rsidRPr="00301420">
        <w:rPr>
          <w:rFonts w:ascii="Calibri" w:hAnsi="Calibri"/>
          <w:sz w:val="20"/>
          <w:u w:val="single"/>
        </w:rPr>
        <w:tab/>
      </w:r>
      <w:r w:rsidR="00301420" w:rsidRPr="00301420">
        <w:rPr>
          <w:rFonts w:ascii="Calibri" w:hAnsi="Calibri"/>
          <w:sz w:val="20"/>
          <w:u w:val="single"/>
        </w:rPr>
        <w:tab/>
      </w:r>
      <w:r w:rsidR="00301420" w:rsidRPr="00301420">
        <w:rPr>
          <w:rFonts w:ascii="Calibri" w:hAnsi="Calibri"/>
          <w:sz w:val="20"/>
          <w:u w:val="single"/>
        </w:rPr>
        <w:tab/>
      </w:r>
      <w:r w:rsidR="00301420" w:rsidRPr="00301420">
        <w:rPr>
          <w:rFonts w:ascii="Calibri" w:hAnsi="Calibri"/>
          <w:sz w:val="20"/>
          <w:u w:val="single"/>
        </w:rPr>
        <w:tab/>
      </w:r>
      <w:r w:rsidR="00301420" w:rsidRPr="00301420">
        <w:rPr>
          <w:rFonts w:ascii="Calibri" w:hAnsi="Calibri"/>
          <w:sz w:val="20"/>
        </w:rPr>
        <w:t xml:space="preserve">  </w:t>
      </w:r>
      <w:r w:rsidRPr="00301420">
        <w:rPr>
          <w:rFonts w:ascii="Calibri" w:hAnsi="Calibri"/>
          <w:sz w:val="20"/>
        </w:rPr>
        <w:t xml:space="preserve"> (First) </w:t>
      </w:r>
      <w:r w:rsidR="00301420" w:rsidRPr="00301420">
        <w:rPr>
          <w:rFonts w:ascii="Calibri" w:hAnsi="Calibri"/>
          <w:sz w:val="20"/>
          <w:u w:val="single"/>
        </w:rPr>
        <w:tab/>
      </w:r>
      <w:r w:rsidR="00301420" w:rsidRPr="00301420">
        <w:rPr>
          <w:rFonts w:ascii="Calibri" w:hAnsi="Calibri"/>
          <w:sz w:val="20"/>
          <w:u w:val="single"/>
        </w:rPr>
        <w:tab/>
      </w:r>
      <w:r w:rsidR="00301420" w:rsidRPr="00301420">
        <w:rPr>
          <w:rFonts w:ascii="Calibri" w:hAnsi="Calibri"/>
          <w:sz w:val="20"/>
          <w:u w:val="single"/>
        </w:rPr>
        <w:tab/>
      </w:r>
      <w:r w:rsidR="00301420" w:rsidRPr="00301420">
        <w:rPr>
          <w:rFonts w:ascii="Calibri" w:hAnsi="Calibri"/>
          <w:sz w:val="20"/>
          <w:u w:val="single"/>
        </w:rPr>
        <w:tab/>
      </w:r>
      <w:r w:rsidR="00301420" w:rsidRPr="00301420">
        <w:rPr>
          <w:rFonts w:ascii="Calibri" w:hAnsi="Calibri"/>
          <w:sz w:val="20"/>
          <w:u w:val="single"/>
        </w:rPr>
        <w:tab/>
      </w:r>
      <w:r w:rsidR="00301420" w:rsidRPr="00301420">
        <w:rPr>
          <w:rFonts w:ascii="Calibri" w:hAnsi="Calibri"/>
          <w:sz w:val="20"/>
        </w:rPr>
        <w:t xml:space="preserve">  Signature: </w:t>
      </w:r>
      <w:r w:rsidR="00301420" w:rsidRPr="00301420">
        <w:rPr>
          <w:rFonts w:ascii="Calibri" w:hAnsi="Calibri"/>
          <w:sz w:val="20"/>
          <w:u w:val="single"/>
        </w:rPr>
        <w:tab/>
      </w:r>
      <w:r w:rsidR="00301420" w:rsidRPr="00301420">
        <w:rPr>
          <w:rFonts w:ascii="Calibri" w:hAnsi="Calibri"/>
          <w:sz w:val="20"/>
          <w:u w:val="single"/>
        </w:rPr>
        <w:tab/>
      </w:r>
      <w:r w:rsidR="00301420" w:rsidRPr="00301420">
        <w:rPr>
          <w:rFonts w:ascii="Calibri" w:hAnsi="Calibri"/>
          <w:sz w:val="20"/>
          <w:u w:val="single"/>
        </w:rPr>
        <w:tab/>
      </w:r>
      <w:r w:rsidR="00301420" w:rsidRPr="00301420">
        <w:rPr>
          <w:rFonts w:ascii="Calibri" w:hAnsi="Calibri"/>
          <w:sz w:val="20"/>
          <w:u w:val="single"/>
        </w:rPr>
        <w:tab/>
      </w:r>
      <w:r w:rsidR="00F716DB">
        <w:rPr>
          <w:rFonts w:ascii="Calibri" w:hAnsi="Calibri"/>
          <w:sz w:val="20"/>
          <w:u w:val="single"/>
        </w:rPr>
        <w:tab/>
      </w:r>
      <w:r w:rsidRPr="00301420">
        <w:rPr>
          <w:rFonts w:ascii="Calibri" w:hAnsi="Calibri"/>
          <w:sz w:val="20"/>
        </w:rPr>
        <w:br/>
      </w:r>
      <w:r w:rsidRPr="00301420">
        <w:rPr>
          <w:rFonts w:ascii="Calibri" w:hAnsi="Calibri"/>
          <w:sz w:val="20"/>
          <w:lang w:val="en-US"/>
        </w:rPr>
        <w:t xml:space="preserve">   </w:t>
      </w:r>
      <w:r w:rsidRPr="00301420">
        <w:rPr>
          <w:rFonts w:ascii="Calibri" w:hAnsi="Calibri"/>
          <w:sz w:val="20"/>
          <w:lang w:val="en-US"/>
        </w:rPr>
        <w:tab/>
      </w:r>
      <w:r w:rsidRPr="00301420">
        <w:rPr>
          <w:rFonts w:ascii="Calibri" w:hAnsi="Calibri"/>
          <w:sz w:val="20"/>
          <w:lang w:val="en-US"/>
        </w:rPr>
        <w:tab/>
      </w:r>
      <w:r w:rsidRPr="00301420">
        <w:rPr>
          <w:rFonts w:ascii="Calibri" w:hAnsi="Calibri"/>
          <w:sz w:val="20"/>
          <w:lang w:val="en-US"/>
        </w:rPr>
        <w:tab/>
      </w:r>
      <w:r w:rsidRPr="00301420">
        <w:rPr>
          <w:rFonts w:ascii="Calibri" w:hAnsi="Calibri"/>
          <w:sz w:val="20"/>
          <w:lang w:val="en-US"/>
        </w:rPr>
        <w:tab/>
      </w:r>
      <w:r w:rsidRPr="00301420">
        <w:rPr>
          <w:rFonts w:ascii="Calibri" w:hAnsi="Calibri"/>
          <w:sz w:val="20"/>
          <w:lang w:val="en-US"/>
        </w:rPr>
        <w:tab/>
      </w:r>
      <w:r w:rsidR="00F716DB">
        <w:rPr>
          <w:rFonts w:ascii="Calibri" w:hAnsi="Calibri"/>
          <w:sz w:val="20"/>
          <w:lang w:val="en-US"/>
        </w:rPr>
        <w:t xml:space="preserve">   </w:t>
      </w:r>
      <w:r w:rsidRPr="00301420">
        <w:rPr>
          <w:rFonts w:ascii="Calibri" w:hAnsi="Calibri"/>
          <w:sz w:val="20"/>
          <w:lang w:val="en-US"/>
        </w:rPr>
        <w:t>(</w:t>
      </w:r>
      <w:r w:rsidRPr="00301420">
        <w:rPr>
          <w:rFonts w:ascii="Calibri" w:hAnsi="Calibri"/>
          <w:i/>
          <w:sz w:val="20"/>
          <w:lang w:val="en-US"/>
        </w:rPr>
        <w:t>please print</w:t>
      </w:r>
      <w:r w:rsidRPr="00301420">
        <w:rPr>
          <w:rFonts w:ascii="Calibri" w:hAnsi="Calibri"/>
          <w:sz w:val="20"/>
          <w:lang w:val="en-US"/>
        </w:rPr>
        <w:t>)</w:t>
      </w:r>
    </w:p>
    <w:p w14:paraId="3DFBF0A3" w14:textId="77777777" w:rsidR="00343810" w:rsidRPr="00301420" w:rsidRDefault="00877B7B" w:rsidP="00877B7B">
      <w:pPr>
        <w:pStyle w:val="BodyText"/>
        <w:spacing w:line="240" w:lineRule="auto"/>
        <w:rPr>
          <w:rFonts w:ascii="Calibri" w:hAnsi="Calibri"/>
          <w:b/>
          <w:sz w:val="20"/>
          <w:u w:val="single"/>
          <w:lang w:val="en-US"/>
        </w:rPr>
      </w:pPr>
      <w:r w:rsidRPr="00301420">
        <w:rPr>
          <w:rFonts w:ascii="Calibri" w:hAnsi="Calibri"/>
          <w:sz w:val="20"/>
          <w:lang w:val="en-US"/>
        </w:rPr>
        <w:t>Phone:</w:t>
      </w:r>
      <w:r w:rsidRPr="00301420">
        <w:rPr>
          <w:rFonts w:ascii="Calibri" w:hAnsi="Calibri"/>
          <w:b/>
          <w:sz w:val="20"/>
          <w:lang w:val="en-US"/>
        </w:rPr>
        <w:t xml:space="preserve"> </w:t>
      </w:r>
      <w:r w:rsidRPr="00301420">
        <w:rPr>
          <w:rFonts w:ascii="Calibri" w:hAnsi="Calibri"/>
          <w:b/>
          <w:sz w:val="20"/>
          <w:u w:val="single"/>
          <w:lang w:val="en-US"/>
        </w:rPr>
        <w:tab/>
      </w:r>
      <w:r w:rsidRPr="00301420">
        <w:rPr>
          <w:rFonts w:ascii="Calibri" w:hAnsi="Calibri"/>
          <w:b/>
          <w:sz w:val="20"/>
          <w:u w:val="single"/>
          <w:lang w:val="en-US"/>
        </w:rPr>
        <w:tab/>
      </w:r>
      <w:r w:rsidRPr="00301420">
        <w:rPr>
          <w:rFonts w:ascii="Calibri" w:hAnsi="Calibri"/>
          <w:b/>
          <w:sz w:val="20"/>
          <w:u w:val="single"/>
          <w:lang w:val="en-US"/>
        </w:rPr>
        <w:tab/>
      </w:r>
      <w:r w:rsidRPr="00301420">
        <w:rPr>
          <w:rFonts w:ascii="Calibri" w:hAnsi="Calibri"/>
          <w:b/>
          <w:sz w:val="20"/>
          <w:u w:val="single"/>
          <w:lang w:val="en-US"/>
        </w:rPr>
        <w:tab/>
      </w:r>
      <w:r w:rsidRPr="00301420">
        <w:rPr>
          <w:rFonts w:ascii="Calibri" w:hAnsi="Calibri"/>
          <w:b/>
          <w:sz w:val="20"/>
          <w:u w:val="single"/>
          <w:lang w:val="en-US"/>
        </w:rPr>
        <w:tab/>
      </w:r>
      <w:r w:rsidRPr="00301420">
        <w:rPr>
          <w:rFonts w:ascii="Calibri" w:hAnsi="Calibri"/>
          <w:b/>
          <w:sz w:val="20"/>
          <w:u w:val="single"/>
          <w:lang w:val="en-US"/>
        </w:rPr>
        <w:tab/>
      </w:r>
      <w:r w:rsidRPr="00301420">
        <w:rPr>
          <w:rFonts w:ascii="Calibri" w:hAnsi="Calibri"/>
          <w:b/>
          <w:sz w:val="20"/>
          <w:u w:val="single"/>
          <w:lang w:val="en-US"/>
        </w:rPr>
        <w:tab/>
      </w:r>
      <w:r w:rsidR="0080304E" w:rsidRPr="00301420">
        <w:rPr>
          <w:rFonts w:ascii="Calibri" w:hAnsi="Calibri"/>
          <w:sz w:val="20"/>
          <w:lang w:val="en-US"/>
        </w:rPr>
        <w:tab/>
        <w:t xml:space="preserve"> Email: </w:t>
      </w:r>
      <w:r w:rsidRPr="00301420">
        <w:rPr>
          <w:rFonts w:ascii="Calibri" w:hAnsi="Calibri"/>
          <w:sz w:val="20"/>
          <w:u w:val="single"/>
          <w:lang w:val="en-US"/>
        </w:rPr>
        <w:tab/>
      </w:r>
      <w:r w:rsidRPr="00301420">
        <w:rPr>
          <w:rFonts w:ascii="Calibri" w:hAnsi="Calibri"/>
          <w:sz w:val="20"/>
          <w:u w:val="single"/>
          <w:lang w:val="en-US"/>
        </w:rPr>
        <w:tab/>
      </w:r>
      <w:r w:rsidRPr="00301420">
        <w:rPr>
          <w:rFonts w:ascii="Calibri" w:hAnsi="Calibri"/>
          <w:sz w:val="20"/>
          <w:u w:val="single"/>
          <w:lang w:val="en-US"/>
        </w:rPr>
        <w:tab/>
      </w:r>
      <w:r w:rsidRPr="00301420">
        <w:rPr>
          <w:rFonts w:ascii="Calibri" w:hAnsi="Calibri"/>
          <w:sz w:val="20"/>
          <w:u w:val="single"/>
          <w:lang w:val="en-US"/>
        </w:rPr>
        <w:tab/>
      </w:r>
      <w:r w:rsidRPr="00301420">
        <w:rPr>
          <w:rFonts w:ascii="Calibri" w:hAnsi="Calibri"/>
          <w:sz w:val="20"/>
          <w:u w:val="single"/>
          <w:lang w:val="en-US"/>
        </w:rPr>
        <w:tab/>
      </w:r>
      <w:r w:rsidRPr="00301420">
        <w:rPr>
          <w:rFonts w:ascii="Calibri" w:hAnsi="Calibri"/>
          <w:sz w:val="20"/>
          <w:u w:val="single"/>
          <w:lang w:val="en-US"/>
        </w:rPr>
        <w:tab/>
      </w:r>
      <w:r w:rsidRPr="00301420">
        <w:rPr>
          <w:rFonts w:ascii="Calibri" w:hAnsi="Calibri"/>
          <w:sz w:val="20"/>
          <w:u w:val="single"/>
          <w:lang w:val="en-US"/>
        </w:rPr>
        <w:tab/>
      </w:r>
      <w:r w:rsidRPr="00301420">
        <w:rPr>
          <w:rFonts w:ascii="Calibri" w:hAnsi="Calibri"/>
          <w:sz w:val="20"/>
          <w:u w:val="single"/>
          <w:lang w:val="en-US"/>
        </w:rPr>
        <w:tab/>
      </w:r>
      <w:r w:rsidRPr="00301420">
        <w:rPr>
          <w:rFonts w:ascii="Calibri" w:hAnsi="Calibri"/>
          <w:sz w:val="20"/>
          <w:u w:val="single"/>
          <w:lang w:val="en-US"/>
        </w:rPr>
        <w:tab/>
      </w:r>
      <w:r w:rsidRPr="00301420">
        <w:rPr>
          <w:rFonts w:ascii="Calibri" w:hAnsi="Calibri"/>
          <w:sz w:val="20"/>
          <w:u w:val="single"/>
          <w:lang w:val="en-US"/>
        </w:rPr>
        <w:tab/>
      </w:r>
      <w:r w:rsidR="00F716DB">
        <w:rPr>
          <w:rFonts w:ascii="Calibri" w:hAnsi="Calibri"/>
          <w:sz w:val="20"/>
          <w:u w:val="single"/>
          <w:lang w:val="en-US"/>
        </w:rPr>
        <w:tab/>
      </w:r>
      <w:r w:rsidR="00F716DB">
        <w:rPr>
          <w:rFonts w:ascii="Calibri" w:hAnsi="Calibri"/>
          <w:sz w:val="20"/>
          <w:u w:val="single"/>
          <w:lang w:val="en-US"/>
        </w:rPr>
        <w:tab/>
      </w:r>
    </w:p>
    <w:p w14:paraId="054B6347" w14:textId="77777777" w:rsidR="00301420" w:rsidRDefault="00C15C32" w:rsidP="00C15C32">
      <w:pPr>
        <w:tabs>
          <w:tab w:val="left" w:pos="3996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14:paraId="382C47E7" w14:textId="77777777" w:rsidR="00A92CCC" w:rsidRPr="00301420" w:rsidRDefault="00A92CCC" w:rsidP="00301420">
      <w:pPr>
        <w:rPr>
          <w:rFonts w:ascii="Calibri" w:hAnsi="Calibri"/>
          <w:b/>
          <w:sz w:val="20"/>
          <w:szCs w:val="20"/>
        </w:rPr>
      </w:pPr>
      <w:r w:rsidRPr="00301420">
        <w:rPr>
          <w:rFonts w:ascii="Calibri" w:hAnsi="Calibri"/>
          <w:b/>
          <w:sz w:val="20"/>
          <w:szCs w:val="20"/>
        </w:rPr>
        <w:t xml:space="preserve">For </w:t>
      </w:r>
      <w:r w:rsidRPr="00345F2C">
        <w:rPr>
          <w:rFonts w:ascii="Calibri" w:hAnsi="Calibri"/>
          <w:b/>
          <w:sz w:val="20"/>
          <w:szCs w:val="20"/>
        </w:rPr>
        <w:t>Students</w:t>
      </w:r>
      <w:r w:rsidR="00345F2C" w:rsidRPr="00345F2C">
        <w:rPr>
          <w:rFonts w:ascii="Calibri" w:hAnsi="Calibri"/>
          <w:b/>
          <w:sz w:val="20"/>
          <w:szCs w:val="20"/>
        </w:rPr>
        <w:t xml:space="preserve"> (high school students only)</w:t>
      </w:r>
    </w:p>
    <w:p w14:paraId="15CF29BC" w14:textId="77777777" w:rsidR="00F54BE7" w:rsidRPr="00301420" w:rsidRDefault="0080304E" w:rsidP="00301420">
      <w:pPr>
        <w:rPr>
          <w:rFonts w:ascii="Calibri" w:hAnsi="Calibri"/>
          <w:sz w:val="20"/>
          <w:szCs w:val="20"/>
        </w:rPr>
      </w:pPr>
      <w:r w:rsidRPr="00301420">
        <w:rPr>
          <w:rFonts w:ascii="Calibri" w:hAnsi="Calibri"/>
          <w:sz w:val="20"/>
          <w:szCs w:val="20"/>
        </w:rPr>
        <w:t xml:space="preserve">I </w:t>
      </w:r>
      <w:r w:rsidR="00F54BE7" w:rsidRPr="00301420">
        <w:rPr>
          <w:rFonts w:ascii="Calibri" w:hAnsi="Calibri"/>
          <w:sz w:val="20"/>
          <w:szCs w:val="20"/>
        </w:rPr>
        <w:t>consent to the school and District collecting, keeping, using</w:t>
      </w:r>
      <w:r w:rsidR="00892A24" w:rsidRPr="00301420">
        <w:rPr>
          <w:rFonts w:ascii="Calibri" w:hAnsi="Calibri"/>
          <w:sz w:val="20"/>
          <w:szCs w:val="20"/>
        </w:rPr>
        <w:t>,</w:t>
      </w:r>
      <w:r w:rsidR="00F54BE7" w:rsidRPr="00301420">
        <w:rPr>
          <w:rFonts w:ascii="Calibri" w:hAnsi="Calibri"/>
          <w:sz w:val="20"/>
          <w:szCs w:val="20"/>
        </w:rPr>
        <w:t xml:space="preserve"> and sharing my image and name for educational purposes such as recognizing and encouraging student achievement, building school community</w:t>
      </w:r>
      <w:r w:rsidR="007D34C7" w:rsidRPr="00301420">
        <w:rPr>
          <w:rFonts w:ascii="Calibri" w:hAnsi="Calibri"/>
          <w:sz w:val="20"/>
          <w:szCs w:val="20"/>
        </w:rPr>
        <w:t>,</w:t>
      </w:r>
      <w:r w:rsidR="00F54BE7" w:rsidRPr="00301420">
        <w:rPr>
          <w:rFonts w:ascii="Calibri" w:hAnsi="Calibri"/>
          <w:sz w:val="20"/>
          <w:szCs w:val="20"/>
        </w:rPr>
        <w:t xml:space="preserve"> and inform</w:t>
      </w:r>
      <w:r w:rsidR="008A3935" w:rsidRPr="00301420">
        <w:rPr>
          <w:rFonts w:ascii="Calibri" w:hAnsi="Calibri"/>
          <w:sz w:val="20"/>
          <w:szCs w:val="20"/>
        </w:rPr>
        <w:t>ing</w:t>
      </w:r>
      <w:r w:rsidR="00F54BE7" w:rsidRPr="00301420">
        <w:rPr>
          <w:rFonts w:ascii="Calibri" w:hAnsi="Calibri"/>
          <w:sz w:val="20"/>
          <w:szCs w:val="20"/>
        </w:rPr>
        <w:t xml:space="preserve"> others about the school and District, its programs</w:t>
      </w:r>
      <w:r w:rsidR="007D34C7" w:rsidRPr="00301420">
        <w:rPr>
          <w:rFonts w:ascii="Calibri" w:hAnsi="Calibri"/>
          <w:sz w:val="20"/>
          <w:szCs w:val="20"/>
        </w:rPr>
        <w:t>,</w:t>
      </w:r>
      <w:r w:rsidR="00F54BE7" w:rsidRPr="00301420">
        <w:rPr>
          <w:rFonts w:ascii="Calibri" w:hAnsi="Calibri"/>
          <w:sz w:val="20"/>
          <w:szCs w:val="20"/>
        </w:rPr>
        <w:t xml:space="preserve"> and activities. </w:t>
      </w:r>
    </w:p>
    <w:p w14:paraId="4780C958" w14:textId="77777777" w:rsidR="0080304E" w:rsidRPr="00301420" w:rsidRDefault="0080304E" w:rsidP="0054790C">
      <w:pPr>
        <w:pStyle w:val="BodyText"/>
        <w:spacing w:line="240" w:lineRule="auto"/>
        <w:rPr>
          <w:rFonts w:ascii="Calibri" w:hAnsi="Calibri"/>
          <w:sz w:val="20"/>
          <w:u w:val="single"/>
          <w:lang w:val="en-US"/>
        </w:rPr>
      </w:pPr>
      <w:r w:rsidRPr="00301420">
        <w:rPr>
          <w:rFonts w:ascii="Calibri" w:hAnsi="Calibri"/>
          <w:sz w:val="20"/>
          <w:lang w:val="en-US"/>
        </w:rPr>
        <w:t>Student Signature:</w:t>
      </w:r>
      <w:r w:rsidR="00892A24" w:rsidRPr="00301420">
        <w:rPr>
          <w:rFonts w:ascii="Calibri" w:hAnsi="Calibri"/>
          <w:sz w:val="20"/>
          <w:lang w:val="en-US"/>
        </w:rPr>
        <w:t xml:space="preserve"> </w:t>
      </w:r>
      <w:r w:rsidR="00877B7B" w:rsidRPr="00301420">
        <w:rPr>
          <w:rFonts w:ascii="Calibri" w:hAnsi="Calibri"/>
          <w:sz w:val="20"/>
          <w:u w:val="single"/>
          <w:lang w:val="en-US"/>
        </w:rPr>
        <w:tab/>
      </w:r>
      <w:r w:rsidR="00877B7B" w:rsidRPr="00301420">
        <w:rPr>
          <w:rFonts w:ascii="Calibri" w:hAnsi="Calibri"/>
          <w:sz w:val="20"/>
          <w:u w:val="single"/>
          <w:lang w:val="en-US"/>
        </w:rPr>
        <w:tab/>
      </w:r>
      <w:r w:rsidR="00877B7B" w:rsidRPr="00301420">
        <w:rPr>
          <w:rFonts w:ascii="Calibri" w:hAnsi="Calibri"/>
          <w:sz w:val="20"/>
          <w:u w:val="single"/>
          <w:lang w:val="en-US"/>
        </w:rPr>
        <w:tab/>
      </w:r>
      <w:r w:rsidR="00877B7B" w:rsidRPr="00301420">
        <w:rPr>
          <w:rFonts w:ascii="Calibri" w:hAnsi="Calibri"/>
          <w:sz w:val="20"/>
          <w:u w:val="single"/>
          <w:lang w:val="en-US"/>
        </w:rPr>
        <w:tab/>
      </w:r>
      <w:r w:rsidR="00877B7B" w:rsidRPr="00301420">
        <w:rPr>
          <w:rFonts w:ascii="Calibri" w:hAnsi="Calibri"/>
          <w:sz w:val="20"/>
          <w:u w:val="single"/>
          <w:lang w:val="en-US"/>
        </w:rPr>
        <w:tab/>
      </w:r>
      <w:r w:rsidR="00877B7B" w:rsidRPr="00301420">
        <w:rPr>
          <w:rFonts w:ascii="Calibri" w:hAnsi="Calibri"/>
          <w:sz w:val="20"/>
          <w:u w:val="single"/>
          <w:lang w:val="en-US"/>
        </w:rPr>
        <w:tab/>
      </w:r>
      <w:r w:rsidR="00877B7B" w:rsidRPr="00301420">
        <w:rPr>
          <w:rFonts w:ascii="Calibri" w:hAnsi="Calibri"/>
          <w:sz w:val="20"/>
          <w:u w:val="single"/>
          <w:lang w:val="en-US"/>
        </w:rPr>
        <w:tab/>
      </w:r>
      <w:r w:rsidR="00877B7B" w:rsidRPr="00301420">
        <w:rPr>
          <w:rFonts w:ascii="Calibri" w:hAnsi="Calibri"/>
          <w:sz w:val="20"/>
          <w:u w:val="single"/>
          <w:lang w:val="en-US"/>
        </w:rPr>
        <w:tab/>
      </w:r>
      <w:r w:rsidR="00877B7B" w:rsidRPr="00301420">
        <w:rPr>
          <w:rFonts w:ascii="Calibri" w:hAnsi="Calibri"/>
          <w:sz w:val="20"/>
          <w:u w:val="single"/>
          <w:lang w:val="en-US"/>
        </w:rPr>
        <w:tab/>
      </w:r>
    </w:p>
    <w:p w14:paraId="32B909B7" w14:textId="77777777" w:rsidR="00C15C32" w:rsidRDefault="00890727" w:rsidP="00F51E56">
      <w:pPr>
        <w:spacing w:before="240"/>
        <w:jc w:val="both"/>
        <w:rPr>
          <w:rFonts w:ascii="Calibri" w:hAnsi="Calibri"/>
          <w:sz w:val="20"/>
          <w:szCs w:val="20"/>
          <w:lang w:val="en-US" w:eastAsia="en-US"/>
        </w:rPr>
      </w:pPr>
      <w:r w:rsidRPr="00301420">
        <w:rPr>
          <w:rFonts w:ascii="Calibri" w:hAnsi="Calibri"/>
          <w:sz w:val="20"/>
          <w:szCs w:val="20"/>
          <w:lang w:val="en-US" w:eastAsia="en-US"/>
        </w:rPr>
        <w:t>If you have questions about this notice or about the collection of student personal information, you may contact:</w:t>
      </w:r>
    </w:p>
    <w:p w14:paraId="7FB675A9" w14:textId="77777777" w:rsidR="00890727" w:rsidRPr="00301420" w:rsidRDefault="00890727" w:rsidP="00C15C32">
      <w:pPr>
        <w:spacing w:before="240"/>
        <w:ind w:firstLine="446"/>
        <w:jc w:val="both"/>
        <w:rPr>
          <w:rFonts w:ascii="Calibri" w:hAnsi="Calibri"/>
          <w:sz w:val="20"/>
          <w:szCs w:val="20"/>
          <w:lang w:val="en-US"/>
        </w:rPr>
      </w:pPr>
      <w:r w:rsidRPr="00301420">
        <w:rPr>
          <w:rFonts w:ascii="Calibri" w:hAnsi="Calibri"/>
          <w:sz w:val="20"/>
          <w:szCs w:val="20"/>
          <w:lang w:val="en-US"/>
        </w:rPr>
        <w:t>School District 5 (Southeast Kootenay)</w:t>
      </w:r>
    </w:p>
    <w:p w14:paraId="15CCDFD7" w14:textId="77777777" w:rsidR="00890727" w:rsidRPr="00301420" w:rsidRDefault="00890727" w:rsidP="00F51E56">
      <w:pPr>
        <w:pStyle w:val="NoSpacing"/>
        <w:ind w:firstLine="446"/>
        <w:jc w:val="both"/>
        <w:rPr>
          <w:rFonts w:ascii="Calibri" w:hAnsi="Calibri"/>
          <w:sz w:val="20"/>
          <w:szCs w:val="20"/>
          <w:lang w:val="en-US"/>
        </w:rPr>
      </w:pPr>
      <w:r w:rsidRPr="00301420">
        <w:rPr>
          <w:rFonts w:ascii="Calibri" w:hAnsi="Calibri"/>
          <w:sz w:val="20"/>
          <w:szCs w:val="20"/>
          <w:lang w:val="en-US"/>
        </w:rPr>
        <w:t>940 Industrial Road #1</w:t>
      </w:r>
    </w:p>
    <w:p w14:paraId="6FB3EFED" w14:textId="77777777" w:rsidR="00890727" w:rsidRPr="00301420" w:rsidRDefault="00C15C32" w:rsidP="00F51E56">
      <w:pPr>
        <w:pStyle w:val="NoSpacing"/>
        <w:ind w:firstLine="446"/>
        <w:jc w:val="both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 xml:space="preserve">Cranbrook, BC </w:t>
      </w:r>
      <w:r w:rsidR="00890727" w:rsidRPr="00301420">
        <w:rPr>
          <w:rFonts w:ascii="Calibri" w:hAnsi="Calibri"/>
          <w:sz w:val="20"/>
          <w:szCs w:val="20"/>
          <w:lang w:val="en-US"/>
        </w:rPr>
        <w:t>V1C 4C6</w:t>
      </w:r>
    </w:p>
    <w:p w14:paraId="65085979" w14:textId="77777777" w:rsidR="002B39FC" w:rsidRPr="00301420" w:rsidRDefault="00890727" w:rsidP="00C15C32">
      <w:pPr>
        <w:pStyle w:val="NoSpacing"/>
        <w:ind w:firstLine="446"/>
        <w:rPr>
          <w:rFonts w:ascii="Calibri" w:hAnsi="Calibri"/>
          <w:sz w:val="20"/>
          <w:szCs w:val="20"/>
          <w:lang w:val="en-US"/>
        </w:rPr>
      </w:pPr>
      <w:r w:rsidRPr="00301420">
        <w:rPr>
          <w:rFonts w:ascii="Calibri" w:hAnsi="Calibri"/>
          <w:sz w:val="20"/>
          <w:szCs w:val="20"/>
          <w:lang w:val="en-US"/>
        </w:rPr>
        <w:t>Phone: 250-417-2055</w:t>
      </w:r>
      <w:r w:rsidR="00844F71" w:rsidRPr="00301420">
        <w:rPr>
          <w:rFonts w:ascii="Calibri" w:hAnsi="Calibri"/>
          <w:i/>
          <w:sz w:val="20"/>
          <w:szCs w:val="20"/>
          <w:lang w:val="en-US"/>
        </w:rPr>
        <w:tab/>
      </w:r>
    </w:p>
    <w:sectPr w:rsidR="002B39FC" w:rsidRPr="00301420" w:rsidSect="000F1B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864" w:bottom="720" w:left="864" w:header="720" w:footer="56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300B2" w14:textId="77777777" w:rsidR="006F3109" w:rsidRDefault="006F3109" w:rsidP="007C37A2">
      <w:r>
        <w:separator/>
      </w:r>
    </w:p>
  </w:endnote>
  <w:endnote w:type="continuationSeparator" w:id="0">
    <w:p w14:paraId="2E6219F8" w14:textId="77777777" w:rsidR="006F3109" w:rsidRDefault="006F3109" w:rsidP="007C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Lt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24B65" w14:textId="77777777" w:rsidR="00FD6419" w:rsidRDefault="00FD64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87B9A" w14:textId="77777777" w:rsidR="0070624D" w:rsidRDefault="0070624D" w:rsidP="0070624D">
    <w:pPr>
      <w:pStyle w:val="Footer"/>
      <w:jc w:val="center"/>
      <w:rPr>
        <w:rFonts w:ascii="Calibri" w:hAnsi="Calibri"/>
        <w:sz w:val="18"/>
        <w:szCs w:val="18"/>
        <w:lang w:val="en-US"/>
      </w:rPr>
    </w:pPr>
    <w:r w:rsidRPr="00F51E56">
      <w:rPr>
        <w:rFonts w:ascii="Calibri" w:hAnsi="Calibri"/>
        <w:sz w:val="18"/>
        <w:szCs w:val="18"/>
        <w:lang w:val="en-US"/>
      </w:rPr>
      <w:t>*</w:t>
    </w:r>
    <w:r w:rsidRPr="00F51E56">
      <w:rPr>
        <w:rFonts w:ascii="Calibri" w:hAnsi="Calibri"/>
        <w:i/>
        <w:sz w:val="18"/>
        <w:szCs w:val="18"/>
        <w:lang w:val="en-US"/>
      </w:rPr>
      <w:t>For parents who have court orders describing their parental rights, this form should be signed</w:t>
    </w:r>
    <w:r>
      <w:rPr>
        <w:rFonts w:ascii="Calibri" w:hAnsi="Calibri"/>
        <w:i/>
        <w:sz w:val="18"/>
        <w:szCs w:val="18"/>
        <w:lang w:val="en-US"/>
      </w:rPr>
      <w:t xml:space="preserve"> </w:t>
    </w:r>
    <w:r w:rsidR="00301420" w:rsidRPr="00F51E56">
      <w:rPr>
        <w:rFonts w:ascii="Calibri" w:hAnsi="Calibri"/>
        <w:sz w:val="18"/>
        <w:szCs w:val="18"/>
        <w:lang w:val="en-US"/>
      </w:rPr>
      <w:t>by a</w:t>
    </w:r>
  </w:p>
  <w:p w14:paraId="175AAF85" w14:textId="77777777" w:rsidR="00301420" w:rsidRDefault="00301420" w:rsidP="0070624D">
    <w:pPr>
      <w:pStyle w:val="Footer"/>
      <w:jc w:val="center"/>
      <w:rPr>
        <w:rFonts w:ascii="Calibri" w:hAnsi="Calibri"/>
        <w:sz w:val="18"/>
        <w:szCs w:val="18"/>
        <w:lang w:val="en-US"/>
      </w:rPr>
    </w:pPr>
    <w:r w:rsidRPr="00F51E56">
      <w:rPr>
        <w:rFonts w:ascii="Calibri" w:hAnsi="Calibri"/>
        <w:sz w:val="18"/>
        <w:szCs w:val="18"/>
        <w:lang w:val="en-US"/>
      </w:rPr>
      <w:t>parent who has the right to exercise the student’s privacy protection rights.</w:t>
    </w:r>
  </w:p>
  <w:p w14:paraId="2974745C" w14:textId="47B2D9E6" w:rsidR="00301420" w:rsidRDefault="00F77B72" w:rsidP="00FD6419">
    <w:pPr>
      <w:pStyle w:val="Footer"/>
    </w:pPr>
    <w:r w:rsidRPr="00DD55B0">
      <w:rPr>
        <w:rFonts w:ascii="Calibri" w:hAnsi="Calibri"/>
        <w:sz w:val="20"/>
        <w:szCs w:val="18"/>
        <w:lang w:val="en-US"/>
      </w:rPr>
      <w:t>August 20</w:t>
    </w:r>
    <w:r w:rsidR="00FD6419">
      <w:rPr>
        <w:rFonts w:ascii="Calibri" w:hAnsi="Calibri"/>
        <w:sz w:val="20"/>
        <w:szCs w:val="18"/>
        <w:lang w:val="en-US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5800B" w14:textId="77777777" w:rsidR="00577E19" w:rsidRPr="00577E19" w:rsidRDefault="00577E19" w:rsidP="00577E19">
    <w:pPr>
      <w:pStyle w:val="Footer"/>
      <w:ind w:left="8028" w:firstLine="446"/>
    </w:pPr>
    <w:r w:rsidRPr="00577E19">
      <w:t xml:space="preserve">Page </w:t>
    </w:r>
    <w:r w:rsidRPr="00577E19">
      <w:rPr>
        <w:bCs/>
      </w:rPr>
      <w:fldChar w:fldCharType="begin"/>
    </w:r>
    <w:r w:rsidRPr="00577E19">
      <w:rPr>
        <w:bCs/>
      </w:rPr>
      <w:instrText xml:space="preserve"> PAGE  \* Arabic  \* MERGEFORMAT </w:instrText>
    </w:r>
    <w:r w:rsidRPr="00577E19">
      <w:rPr>
        <w:bCs/>
      </w:rPr>
      <w:fldChar w:fldCharType="separate"/>
    </w:r>
    <w:r>
      <w:rPr>
        <w:bCs/>
        <w:noProof/>
      </w:rPr>
      <w:t>1</w:t>
    </w:r>
    <w:r w:rsidRPr="00577E19">
      <w:rPr>
        <w:bCs/>
      </w:rPr>
      <w:fldChar w:fldCharType="end"/>
    </w:r>
    <w:r w:rsidRPr="00577E19">
      <w:t xml:space="preserve"> of </w:t>
    </w:r>
    <w:r w:rsidRPr="00577E19">
      <w:rPr>
        <w:bCs/>
      </w:rPr>
      <w:fldChar w:fldCharType="begin"/>
    </w:r>
    <w:r w:rsidRPr="00577E19">
      <w:rPr>
        <w:bCs/>
      </w:rPr>
      <w:instrText xml:space="preserve"> NUMPAGES  \* Arabic  \* MERGEFORMAT </w:instrText>
    </w:r>
    <w:r w:rsidRPr="00577E19">
      <w:rPr>
        <w:bCs/>
      </w:rPr>
      <w:fldChar w:fldCharType="separate"/>
    </w:r>
    <w:r w:rsidR="0049136F">
      <w:rPr>
        <w:bCs/>
        <w:noProof/>
      </w:rPr>
      <w:t>1</w:t>
    </w:r>
    <w:r w:rsidRPr="00577E19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72DFC" w14:textId="77777777" w:rsidR="006F3109" w:rsidRDefault="006F3109" w:rsidP="007C37A2">
      <w:r>
        <w:separator/>
      </w:r>
    </w:p>
  </w:footnote>
  <w:footnote w:type="continuationSeparator" w:id="0">
    <w:p w14:paraId="1D1FC773" w14:textId="77777777" w:rsidR="006F3109" w:rsidRDefault="006F3109" w:rsidP="007C3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3E347" w14:textId="77777777" w:rsidR="00FD6419" w:rsidRDefault="00FD64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BEA0C" w14:textId="77777777" w:rsidR="00FD6419" w:rsidRDefault="00FD64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F67EA" w14:textId="77777777" w:rsidR="00FD6419" w:rsidRDefault="00FD64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A92030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C23A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F36AB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130494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830058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68742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CE9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FAAAC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64C2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C80E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F2C3B"/>
    <w:multiLevelType w:val="hybridMultilevel"/>
    <w:tmpl w:val="12883C82"/>
    <w:lvl w:ilvl="0" w:tplc="6EE25FAE">
      <w:start w:val="1"/>
      <w:numFmt w:val="bullet"/>
      <w:pStyle w:val="BulletBody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56C69"/>
    <w:multiLevelType w:val="hybridMultilevel"/>
    <w:tmpl w:val="D88AC6F8"/>
    <w:lvl w:ilvl="0" w:tplc="A9DA89A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61C4A"/>
    <w:multiLevelType w:val="multilevel"/>
    <w:tmpl w:val="3446D0BE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38A1AAE"/>
    <w:multiLevelType w:val="hybridMultilevel"/>
    <w:tmpl w:val="B50E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F6899"/>
    <w:multiLevelType w:val="hybridMultilevel"/>
    <w:tmpl w:val="E312E5F2"/>
    <w:lvl w:ilvl="0" w:tplc="046E2E9A">
      <w:start w:val="1"/>
      <w:numFmt w:val="bullet"/>
      <w:pStyle w:val="BulletSingle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06632"/>
    <w:multiLevelType w:val="multilevel"/>
    <w:tmpl w:val="1B723BE6"/>
    <w:lvl w:ilvl="0">
      <w:start w:val="1"/>
      <w:numFmt w:val="upperLetter"/>
      <w:pStyle w:val="WhereasA"/>
      <w:lvlText w:val="%1."/>
      <w:lvlJc w:val="left"/>
      <w:pPr>
        <w:tabs>
          <w:tab w:val="num" w:pos="446"/>
        </w:tabs>
        <w:ind w:left="446" w:hanging="446"/>
      </w:pPr>
      <w:rPr>
        <w:rFonts w:hint="default"/>
      </w:rPr>
    </w:lvl>
    <w:lvl w:ilvl="1">
      <w:start w:val="1"/>
      <w:numFmt w:val="decimal"/>
      <w:pStyle w:val="WhereasB"/>
      <w:lvlText w:val="%2."/>
      <w:lvlJc w:val="left"/>
      <w:pPr>
        <w:tabs>
          <w:tab w:val="num" w:pos="893"/>
        </w:tabs>
        <w:ind w:left="893" w:hanging="447"/>
      </w:pPr>
      <w:rPr>
        <w:rFonts w:hint="default"/>
      </w:rPr>
    </w:lvl>
    <w:lvl w:ilvl="2">
      <w:start w:val="1"/>
      <w:numFmt w:val="lowerLetter"/>
      <w:pStyle w:val="WhereasC"/>
      <w:lvlText w:val="(%3)"/>
      <w:lvlJc w:val="left"/>
      <w:pPr>
        <w:tabs>
          <w:tab w:val="num" w:pos="1339"/>
        </w:tabs>
        <w:ind w:left="1339" w:hanging="446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upperLetter"/>
      <w:suff w:val="nothing"/>
      <w:lvlText w:val="SCHEDULE %9"/>
      <w:lvlJc w:val="center"/>
      <w:pPr>
        <w:ind w:left="0" w:firstLine="0"/>
      </w:pPr>
      <w:rPr>
        <w:rFonts w:ascii="Times New Roman" w:hAnsi="Times New Roman" w:hint="default"/>
        <w:b/>
        <w:i w:val="0"/>
        <w:sz w:val="26"/>
        <w:szCs w:val="26"/>
        <w:u w:val="single"/>
      </w:rPr>
    </w:lvl>
  </w:abstractNum>
  <w:abstractNum w:abstractNumId="16" w15:restartNumberingAfterBreak="0">
    <w:nsid w:val="3D5D68E1"/>
    <w:multiLevelType w:val="hybridMultilevel"/>
    <w:tmpl w:val="C0CAB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36C1C"/>
    <w:multiLevelType w:val="hybridMultilevel"/>
    <w:tmpl w:val="953486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436AB"/>
    <w:multiLevelType w:val="multilevel"/>
    <w:tmpl w:val="0F1E518A"/>
    <w:lvl w:ilvl="0">
      <w:start w:val="1"/>
      <w:numFmt w:val="decimal"/>
      <w:pStyle w:val="Heading1"/>
      <w:lvlText w:val="%1."/>
      <w:lvlJc w:val="left"/>
      <w:pPr>
        <w:tabs>
          <w:tab w:val="num" w:pos="446"/>
        </w:tabs>
        <w:ind w:left="446" w:hanging="446"/>
      </w:pPr>
      <w:rPr>
        <w:rFonts w:hint="default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893"/>
        </w:tabs>
        <w:ind w:left="893" w:hanging="447"/>
      </w:pPr>
      <w:rPr>
        <w:rFonts w:hint="default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1339"/>
        </w:tabs>
        <w:ind w:left="1339" w:hanging="446"/>
      </w:pPr>
      <w:rPr>
        <w:rFonts w:hint="default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786"/>
        </w:tabs>
        <w:ind w:left="1786" w:hanging="447"/>
      </w:pPr>
      <w:rPr>
        <w:rFonts w:hint="default"/>
        <w:u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2232"/>
        </w:tabs>
        <w:ind w:left="2232" w:hanging="446"/>
      </w:pPr>
      <w:rPr>
        <w:rFonts w:hint="default"/>
        <w:u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678"/>
        </w:tabs>
        <w:ind w:left="2678" w:hanging="446"/>
      </w:pPr>
      <w:rPr>
        <w:rFonts w:hint="default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3125"/>
        </w:tabs>
        <w:ind w:left="3125" w:hanging="447"/>
      </w:pPr>
      <w:rPr>
        <w:rFonts w:hint="default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3571"/>
        </w:tabs>
        <w:ind w:left="3571" w:hanging="446"/>
      </w:pPr>
      <w:rPr>
        <w:rFonts w:hint="default"/>
        <w:u w:val="none"/>
      </w:rPr>
    </w:lvl>
    <w:lvl w:ilvl="8">
      <w:start w:val="1"/>
      <w:numFmt w:val="upperLetter"/>
      <w:pStyle w:val="Heading9"/>
      <w:suff w:val="nothing"/>
      <w:lvlText w:val="Schedule %9"/>
      <w:lvlJc w:val="left"/>
      <w:pPr>
        <w:ind w:left="0" w:firstLine="0"/>
      </w:pPr>
      <w:rPr>
        <w:rFonts w:hint="default"/>
        <w:u w:val="none"/>
      </w:rPr>
    </w:lvl>
  </w:abstractNum>
  <w:abstractNum w:abstractNumId="19" w15:restartNumberingAfterBreak="0">
    <w:nsid w:val="6CA41695"/>
    <w:multiLevelType w:val="hybridMultilevel"/>
    <w:tmpl w:val="2A3A3F90"/>
    <w:lvl w:ilvl="0" w:tplc="1CB0EE48">
      <w:start w:val="1"/>
      <w:numFmt w:val="upperRoman"/>
      <w:lvlText w:val="%1."/>
      <w:lvlJc w:val="left"/>
      <w:pPr>
        <w:ind w:left="644" w:hanging="360"/>
      </w:pPr>
      <w:rPr>
        <w:rFonts w:hint="default"/>
        <w:position w:val="0"/>
      </w:rPr>
    </w:lvl>
    <w:lvl w:ilvl="1" w:tplc="10090019" w:tentative="1">
      <w:start w:val="1"/>
      <w:numFmt w:val="lowerLetter"/>
      <w:lvlText w:val="%2."/>
      <w:lvlJc w:val="left"/>
      <w:pPr>
        <w:ind w:left="1526" w:hanging="360"/>
      </w:pPr>
    </w:lvl>
    <w:lvl w:ilvl="2" w:tplc="1009001B" w:tentative="1">
      <w:start w:val="1"/>
      <w:numFmt w:val="lowerRoman"/>
      <w:lvlText w:val="%3."/>
      <w:lvlJc w:val="right"/>
      <w:pPr>
        <w:ind w:left="2246" w:hanging="180"/>
      </w:pPr>
    </w:lvl>
    <w:lvl w:ilvl="3" w:tplc="1009000F" w:tentative="1">
      <w:start w:val="1"/>
      <w:numFmt w:val="decimal"/>
      <w:lvlText w:val="%4."/>
      <w:lvlJc w:val="left"/>
      <w:pPr>
        <w:ind w:left="2966" w:hanging="360"/>
      </w:pPr>
    </w:lvl>
    <w:lvl w:ilvl="4" w:tplc="10090019" w:tentative="1">
      <w:start w:val="1"/>
      <w:numFmt w:val="lowerLetter"/>
      <w:lvlText w:val="%5."/>
      <w:lvlJc w:val="left"/>
      <w:pPr>
        <w:ind w:left="3686" w:hanging="360"/>
      </w:pPr>
    </w:lvl>
    <w:lvl w:ilvl="5" w:tplc="1009001B" w:tentative="1">
      <w:start w:val="1"/>
      <w:numFmt w:val="lowerRoman"/>
      <w:lvlText w:val="%6."/>
      <w:lvlJc w:val="right"/>
      <w:pPr>
        <w:ind w:left="4406" w:hanging="180"/>
      </w:pPr>
    </w:lvl>
    <w:lvl w:ilvl="6" w:tplc="1009000F" w:tentative="1">
      <w:start w:val="1"/>
      <w:numFmt w:val="decimal"/>
      <w:lvlText w:val="%7."/>
      <w:lvlJc w:val="left"/>
      <w:pPr>
        <w:ind w:left="5126" w:hanging="360"/>
      </w:pPr>
    </w:lvl>
    <w:lvl w:ilvl="7" w:tplc="10090019" w:tentative="1">
      <w:start w:val="1"/>
      <w:numFmt w:val="lowerLetter"/>
      <w:lvlText w:val="%8."/>
      <w:lvlJc w:val="left"/>
      <w:pPr>
        <w:ind w:left="5846" w:hanging="360"/>
      </w:pPr>
    </w:lvl>
    <w:lvl w:ilvl="8" w:tplc="1009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9"/>
  </w:num>
  <w:num w:numId="13">
    <w:abstractNumId w:val="9"/>
  </w:num>
  <w:num w:numId="14">
    <w:abstractNumId w:val="7"/>
  </w:num>
  <w:num w:numId="15">
    <w:abstractNumId w:val="7"/>
  </w:num>
  <w:num w:numId="16">
    <w:abstractNumId w:val="6"/>
  </w:num>
  <w:num w:numId="17">
    <w:abstractNumId w:val="6"/>
  </w:num>
  <w:num w:numId="18">
    <w:abstractNumId w:val="5"/>
  </w:num>
  <w:num w:numId="19">
    <w:abstractNumId w:val="5"/>
  </w:num>
  <w:num w:numId="20">
    <w:abstractNumId w:val="4"/>
  </w:num>
  <w:num w:numId="21">
    <w:abstractNumId w:val="4"/>
  </w:num>
  <w:num w:numId="22">
    <w:abstractNumId w:val="8"/>
  </w:num>
  <w:num w:numId="23">
    <w:abstractNumId w:val="8"/>
  </w:num>
  <w:num w:numId="24">
    <w:abstractNumId w:val="3"/>
  </w:num>
  <w:num w:numId="25">
    <w:abstractNumId w:val="3"/>
  </w:num>
  <w:num w:numId="26">
    <w:abstractNumId w:val="2"/>
  </w:num>
  <w:num w:numId="27">
    <w:abstractNumId w:val="2"/>
  </w:num>
  <w:num w:numId="28">
    <w:abstractNumId w:val="1"/>
  </w:num>
  <w:num w:numId="29">
    <w:abstractNumId w:val="1"/>
  </w:num>
  <w:num w:numId="30">
    <w:abstractNumId w:val="0"/>
  </w:num>
  <w:num w:numId="31">
    <w:abstractNumId w:val="0"/>
  </w:num>
  <w:num w:numId="32">
    <w:abstractNumId w:val="12"/>
  </w:num>
  <w:num w:numId="33">
    <w:abstractNumId w:val="12"/>
  </w:num>
  <w:num w:numId="34">
    <w:abstractNumId w:val="12"/>
  </w:num>
  <w:num w:numId="35">
    <w:abstractNumId w:val="15"/>
  </w:num>
  <w:num w:numId="36">
    <w:abstractNumId w:val="15"/>
  </w:num>
  <w:num w:numId="37">
    <w:abstractNumId w:val="15"/>
  </w:num>
  <w:num w:numId="38">
    <w:abstractNumId w:val="13"/>
  </w:num>
  <w:num w:numId="39">
    <w:abstractNumId w:val="19"/>
  </w:num>
  <w:num w:numId="40">
    <w:abstractNumId w:val="11"/>
  </w:num>
  <w:num w:numId="41">
    <w:abstractNumId w:val="16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4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BA"/>
    <w:rsid w:val="00004A14"/>
    <w:rsid w:val="00007313"/>
    <w:rsid w:val="00057FF0"/>
    <w:rsid w:val="0009150E"/>
    <w:rsid w:val="000D16D6"/>
    <w:rsid w:val="000D33C7"/>
    <w:rsid w:val="000D5DF3"/>
    <w:rsid w:val="000F1B82"/>
    <w:rsid w:val="00132FF5"/>
    <w:rsid w:val="001726B9"/>
    <w:rsid w:val="00180B13"/>
    <w:rsid w:val="001A1946"/>
    <w:rsid w:val="001A2938"/>
    <w:rsid w:val="001B7479"/>
    <w:rsid w:val="001E406A"/>
    <w:rsid w:val="00214A34"/>
    <w:rsid w:val="00231D7E"/>
    <w:rsid w:val="002370C2"/>
    <w:rsid w:val="0024496D"/>
    <w:rsid w:val="00245E64"/>
    <w:rsid w:val="00292A04"/>
    <w:rsid w:val="002B39FC"/>
    <w:rsid w:val="002C5B63"/>
    <w:rsid w:val="002D5945"/>
    <w:rsid w:val="002F446B"/>
    <w:rsid w:val="00301420"/>
    <w:rsid w:val="00302BD4"/>
    <w:rsid w:val="00305D2D"/>
    <w:rsid w:val="00310DC6"/>
    <w:rsid w:val="00331CB1"/>
    <w:rsid w:val="00343810"/>
    <w:rsid w:val="00345F2C"/>
    <w:rsid w:val="003625C5"/>
    <w:rsid w:val="00371B29"/>
    <w:rsid w:val="003C6B04"/>
    <w:rsid w:val="00404D08"/>
    <w:rsid w:val="00413983"/>
    <w:rsid w:val="00442CFE"/>
    <w:rsid w:val="004506BA"/>
    <w:rsid w:val="0049136F"/>
    <w:rsid w:val="004C1DBC"/>
    <w:rsid w:val="004C7DB1"/>
    <w:rsid w:val="004D44FE"/>
    <w:rsid w:val="004E09DC"/>
    <w:rsid w:val="004E5C2B"/>
    <w:rsid w:val="005072B3"/>
    <w:rsid w:val="00514064"/>
    <w:rsid w:val="0054790C"/>
    <w:rsid w:val="005551C5"/>
    <w:rsid w:val="00564BE7"/>
    <w:rsid w:val="00564D7E"/>
    <w:rsid w:val="00577E19"/>
    <w:rsid w:val="005827A8"/>
    <w:rsid w:val="005B0F43"/>
    <w:rsid w:val="005C1924"/>
    <w:rsid w:val="005E0474"/>
    <w:rsid w:val="005F2542"/>
    <w:rsid w:val="00615E4D"/>
    <w:rsid w:val="0062126F"/>
    <w:rsid w:val="00624BDD"/>
    <w:rsid w:val="006347CC"/>
    <w:rsid w:val="00640387"/>
    <w:rsid w:val="00652508"/>
    <w:rsid w:val="006B1D61"/>
    <w:rsid w:val="006D3458"/>
    <w:rsid w:val="006E06C6"/>
    <w:rsid w:val="006F3109"/>
    <w:rsid w:val="006F6282"/>
    <w:rsid w:val="0070624D"/>
    <w:rsid w:val="0071122E"/>
    <w:rsid w:val="0074533E"/>
    <w:rsid w:val="00763D89"/>
    <w:rsid w:val="0076799D"/>
    <w:rsid w:val="00780A5A"/>
    <w:rsid w:val="007A6189"/>
    <w:rsid w:val="007C37A2"/>
    <w:rsid w:val="007D34C7"/>
    <w:rsid w:val="007F4619"/>
    <w:rsid w:val="0080304E"/>
    <w:rsid w:val="00834398"/>
    <w:rsid w:val="00844F71"/>
    <w:rsid w:val="008472F0"/>
    <w:rsid w:val="00850848"/>
    <w:rsid w:val="00877B7B"/>
    <w:rsid w:val="00890727"/>
    <w:rsid w:val="00892A24"/>
    <w:rsid w:val="008A3935"/>
    <w:rsid w:val="008B4CCB"/>
    <w:rsid w:val="008C640A"/>
    <w:rsid w:val="009108C7"/>
    <w:rsid w:val="00917D0D"/>
    <w:rsid w:val="00934B7D"/>
    <w:rsid w:val="0096188D"/>
    <w:rsid w:val="00973010"/>
    <w:rsid w:val="00986A8D"/>
    <w:rsid w:val="009B3365"/>
    <w:rsid w:val="009D40F3"/>
    <w:rsid w:val="009F524A"/>
    <w:rsid w:val="009F724A"/>
    <w:rsid w:val="00A10CF4"/>
    <w:rsid w:val="00A2261A"/>
    <w:rsid w:val="00A60EE1"/>
    <w:rsid w:val="00A6693C"/>
    <w:rsid w:val="00A84D68"/>
    <w:rsid w:val="00A91DC5"/>
    <w:rsid w:val="00A92CCC"/>
    <w:rsid w:val="00A9430F"/>
    <w:rsid w:val="00AB4F23"/>
    <w:rsid w:val="00AD04E0"/>
    <w:rsid w:val="00B13DBB"/>
    <w:rsid w:val="00B306AD"/>
    <w:rsid w:val="00B34C55"/>
    <w:rsid w:val="00B61A9A"/>
    <w:rsid w:val="00B721EB"/>
    <w:rsid w:val="00B81013"/>
    <w:rsid w:val="00B9730B"/>
    <w:rsid w:val="00BA7ABF"/>
    <w:rsid w:val="00BE2F34"/>
    <w:rsid w:val="00BE6B45"/>
    <w:rsid w:val="00BE6F5E"/>
    <w:rsid w:val="00C15C32"/>
    <w:rsid w:val="00C555C9"/>
    <w:rsid w:val="00C56333"/>
    <w:rsid w:val="00C70113"/>
    <w:rsid w:val="00C71FA2"/>
    <w:rsid w:val="00C8754E"/>
    <w:rsid w:val="00CD49D2"/>
    <w:rsid w:val="00CD7FF0"/>
    <w:rsid w:val="00CE14A7"/>
    <w:rsid w:val="00CF2287"/>
    <w:rsid w:val="00CF5FED"/>
    <w:rsid w:val="00D05717"/>
    <w:rsid w:val="00D13E96"/>
    <w:rsid w:val="00D16A3C"/>
    <w:rsid w:val="00D3176C"/>
    <w:rsid w:val="00DA59F9"/>
    <w:rsid w:val="00DC2883"/>
    <w:rsid w:val="00DD55B0"/>
    <w:rsid w:val="00DF50D8"/>
    <w:rsid w:val="00DF6501"/>
    <w:rsid w:val="00E125C4"/>
    <w:rsid w:val="00E36FF0"/>
    <w:rsid w:val="00E719F1"/>
    <w:rsid w:val="00E724DB"/>
    <w:rsid w:val="00E931A3"/>
    <w:rsid w:val="00EA21AE"/>
    <w:rsid w:val="00EA5305"/>
    <w:rsid w:val="00EB25E4"/>
    <w:rsid w:val="00EB34E3"/>
    <w:rsid w:val="00EC4FEE"/>
    <w:rsid w:val="00EE6037"/>
    <w:rsid w:val="00F1735E"/>
    <w:rsid w:val="00F32CC2"/>
    <w:rsid w:val="00F51E56"/>
    <w:rsid w:val="00F54BE7"/>
    <w:rsid w:val="00F57721"/>
    <w:rsid w:val="00F716DB"/>
    <w:rsid w:val="00F77B72"/>
    <w:rsid w:val="00F90408"/>
    <w:rsid w:val="00FA35EF"/>
    <w:rsid w:val="00FB357C"/>
    <w:rsid w:val="00FD3329"/>
    <w:rsid w:val="00FD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D1A63"/>
  <w15:docId w15:val="{2DED4A40-CF0F-4A29-8A92-8078E177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304E"/>
    <w:rPr>
      <w:rFonts w:asciiTheme="minorHAnsi" w:eastAsiaTheme="minorHAnsi" w:hAnsiTheme="minorHAnsi" w:cstheme="minorBidi"/>
      <w:sz w:val="24"/>
      <w:szCs w:val="22"/>
      <w:lang w:val="en-CA" w:eastAsia="en-CA"/>
    </w:rPr>
  </w:style>
  <w:style w:type="paragraph" w:styleId="Heading1">
    <w:name w:val="heading 1"/>
    <w:basedOn w:val="BodyText"/>
    <w:link w:val="Heading1Char"/>
    <w:qFormat/>
    <w:rsid w:val="001B7479"/>
    <w:pPr>
      <w:numPr>
        <w:numId w:val="11"/>
      </w:numPr>
      <w:outlineLvl w:val="0"/>
    </w:pPr>
    <w:rPr>
      <w:rFonts w:cs="Arial"/>
      <w:bCs/>
    </w:rPr>
  </w:style>
  <w:style w:type="paragraph" w:styleId="Heading2">
    <w:name w:val="heading 2"/>
    <w:basedOn w:val="BodyText"/>
    <w:link w:val="Heading2Char"/>
    <w:qFormat/>
    <w:rsid w:val="001B7479"/>
    <w:pPr>
      <w:numPr>
        <w:ilvl w:val="1"/>
        <w:numId w:val="11"/>
      </w:numPr>
      <w:outlineLvl w:val="1"/>
    </w:pPr>
    <w:rPr>
      <w:rFonts w:cs="Arial"/>
      <w:bCs/>
      <w:iCs/>
    </w:rPr>
  </w:style>
  <w:style w:type="paragraph" w:styleId="Heading3">
    <w:name w:val="heading 3"/>
    <w:basedOn w:val="BodyText"/>
    <w:link w:val="Heading3Char"/>
    <w:qFormat/>
    <w:rsid w:val="001B7479"/>
    <w:pPr>
      <w:numPr>
        <w:ilvl w:val="2"/>
        <w:numId w:val="11"/>
      </w:numPr>
      <w:outlineLvl w:val="2"/>
    </w:pPr>
    <w:rPr>
      <w:rFonts w:cs="Arial"/>
      <w:bCs/>
    </w:rPr>
  </w:style>
  <w:style w:type="paragraph" w:styleId="Heading4">
    <w:name w:val="heading 4"/>
    <w:basedOn w:val="BodyText"/>
    <w:link w:val="Heading4Char"/>
    <w:qFormat/>
    <w:rsid w:val="001B7479"/>
    <w:pPr>
      <w:numPr>
        <w:ilvl w:val="3"/>
        <w:numId w:val="11"/>
      </w:numPr>
      <w:outlineLvl w:val="3"/>
    </w:pPr>
    <w:rPr>
      <w:bCs/>
    </w:rPr>
  </w:style>
  <w:style w:type="paragraph" w:styleId="Heading5">
    <w:name w:val="heading 5"/>
    <w:basedOn w:val="BodyText"/>
    <w:link w:val="Heading5Char"/>
    <w:qFormat/>
    <w:rsid w:val="001B7479"/>
    <w:pPr>
      <w:numPr>
        <w:ilvl w:val="4"/>
        <w:numId w:val="11"/>
      </w:numPr>
      <w:outlineLvl w:val="4"/>
    </w:pPr>
    <w:rPr>
      <w:bCs/>
      <w:iCs/>
    </w:rPr>
  </w:style>
  <w:style w:type="paragraph" w:styleId="Heading6">
    <w:name w:val="heading 6"/>
    <w:basedOn w:val="BodyText"/>
    <w:link w:val="Heading6Char"/>
    <w:qFormat/>
    <w:rsid w:val="001B7479"/>
    <w:pPr>
      <w:numPr>
        <w:ilvl w:val="5"/>
        <w:numId w:val="11"/>
      </w:numPr>
      <w:outlineLvl w:val="5"/>
    </w:pPr>
    <w:rPr>
      <w:bCs/>
    </w:rPr>
  </w:style>
  <w:style w:type="paragraph" w:styleId="Heading7">
    <w:name w:val="heading 7"/>
    <w:basedOn w:val="BodyText"/>
    <w:link w:val="Heading7Char"/>
    <w:qFormat/>
    <w:rsid w:val="001B7479"/>
    <w:pPr>
      <w:numPr>
        <w:ilvl w:val="6"/>
        <w:numId w:val="11"/>
      </w:numPr>
      <w:outlineLvl w:val="6"/>
    </w:pPr>
  </w:style>
  <w:style w:type="paragraph" w:styleId="Heading8">
    <w:name w:val="heading 8"/>
    <w:basedOn w:val="BodyText"/>
    <w:link w:val="Heading8Char"/>
    <w:qFormat/>
    <w:rsid w:val="001B7479"/>
    <w:pPr>
      <w:numPr>
        <w:ilvl w:val="7"/>
        <w:numId w:val="11"/>
      </w:numPr>
      <w:outlineLvl w:val="7"/>
    </w:pPr>
    <w:rPr>
      <w:iCs/>
    </w:rPr>
  </w:style>
  <w:style w:type="paragraph" w:styleId="Heading9">
    <w:name w:val="heading 9"/>
    <w:basedOn w:val="Normal"/>
    <w:next w:val="BodyText"/>
    <w:link w:val="Heading9Char"/>
    <w:qFormat/>
    <w:rsid w:val="001B7479"/>
    <w:pPr>
      <w:keepNext/>
      <w:keepLines/>
      <w:numPr>
        <w:ilvl w:val="8"/>
        <w:numId w:val="11"/>
      </w:numPr>
      <w:spacing w:before="280" w:line="300" w:lineRule="exact"/>
      <w:jc w:val="center"/>
      <w:outlineLvl w:val="8"/>
    </w:pPr>
    <w:rPr>
      <w:rFonts w:ascii="Swis721 Lt BT" w:eastAsia="Times New Roman" w:hAnsi="Swis721 Lt BT" w:cs="Arial"/>
      <w:b/>
      <w:caps/>
      <w:sz w:val="26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">
    <w:name w:val="Attention"/>
    <w:basedOn w:val="Normal"/>
    <w:next w:val="Normal"/>
    <w:semiHidden/>
    <w:rsid w:val="0009150E"/>
    <w:pPr>
      <w:spacing w:before="280" w:line="300" w:lineRule="exact"/>
      <w:ind w:left="1008" w:hanging="1008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BlockText">
    <w:name w:val="Block Text"/>
    <w:basedOn w:val="Normal"/>
    <w:semiHidden/>
    <w:rsid w:val="0009150E"/>
    <w:pPr>
      <w:spacing w:after="120" w:line="300" w:lineRule="exact"/>
      <w:ind w:left="1440" w:right="1440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customStyle="1" w:styleId="BodySingle">
    <w:name w:val="Body Single"/>
    <w:basedOn w:val="Normal"/>
    <w:next w:val="BodyText"/>
    <w:qFormat/>
    <w:rsid w:val="00973010"/>
    <w:pPr>
      <w:spacing w:before="280"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BodyText">
    <w:name w:val="Body Text"/>
    <w:basedOn w:val="BodySingle"/>
    <w:link w:val="BodyTextChar"/>
    <w:qFormat/>
    <w:rsid w:val="00A10CF4"/>
  </w:style>
  <w:style w:type="character" w:customStyle="1" w:styleId="BodyTextChar">
    <w:name w:val="Body Text Char"/>
    <w:basedOn w:val="DefaultParagraphFont"/>
    <w:link w:val="BodyText"/>
    <w:rsid w:val="00A10CF4"/>
    <w:rPr>
      <w:rFonts w:ascii="Swis721 Lt BT" w:hAnsi="Swis721 Lt BT"/>
      <w:sz w:val="22"/>
      <w:lang w:val="en-CA"/>
    </w:rPr>
  </w:style>
  <w:style w:type="paragraph" w:styleId="BodyText2">
    <w:name w:val="Body Text 2"/>
    <w:basedOn w:val="Normal"/>
    <w:link w:val="BodyText2Char"/>
    <w:semiHidden/>
    <w:rsid w:val="0009150E"/>
    <w:pPr>
      <w:spacing w:after="120" w:line="480" w:lineRule="auto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1E406A"/>
    <w:rPr>
      <w:rFonts w:ascii="Swis721 Lt BT" w:hAnsi="Swis721 Lt BT"/>
      <w:sz w:val="22"/>
      <w:lang w:val="en-CA"/>
    </w:rPr>
  </w:style>
  <w:style w:type="paragraph" w:styleId="BodyText3">
    <w:name w:val="Body Text 3"/>
    <w:basedOn w:val="Normal"/>
    <w:link w:val="BodyText3Char"/>
    <w:semiHidden/>
    <w:rsid w:val="0009150E"/>
    <w:pPr>
      <w:spacing w:after="120" w:line="300" w:lineRule="exact"/>
    </w:pPr>
    <w:rPr>
      <w:rFonts w:ascii="Swis721 Lt BT" w:eastAsia="Times New Roman" w:hAnsi="Swis721 Lt BT" w:cs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1E406A"/>
    <w:rPr>
      <w:rFonts w:ascii="Swis721 Lt BT" w:hAnsi="Swis721 Lt BT"/>
      <w:sz w:val="16"/>
      <w:szCs w:val="16"/>
      <w:lang w:val="en-CA"/>
    </w:rPr>
  </w:style>
  <w:style w:type="paragraph" w:styleId="BodyTextFirstIndent">
    <w:name w:val="Body Text First Indent"/>
    <w:basedOn w:val="BodyText"/>
    <w:link w:val="BodyTextFirstIndentChar"/>
    <w:semiHidden/>
    <w:rsid w:val="0009150E"/>
    <w:pPr>
      <w:spacing w:before="0"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1E406A"/>
    <w:rPr>
      <w:rFonts w:ascii="Swis721 Lt BT" w:hAnsi="Swis721 Lt BT"/>
      <w:sz w:val="22"/>
      <w:lang w:val="en-CA"/>
    </w:rPr>
  </w:style>
  <w:style w:type="paragraph" w:styleId="BodyTextIndent">
    <w:name w:val="Body Text Indent"/>
    <w:basedOn w:val="Normal"/>
    <w:link w:val="BodyTextIndentChar"/>
    <w:semiHidden/>
    <w:rsid w:val="0009150E"/>
    <w:pPr>
      <w:spacing w:after="120" w:line="300" w:lineRule="exact"/>
      <w:ind w:left="360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E406A"/>
    <w:rPr>
      <w:rFonts w:ascii="Swis721 Lt BT" w:hAnsi="Swis721 Lt BT"/>
      <w:sz w:val="22"/>
      <w:lang w:val="en-CA"/>
    </w:rPr>
  </w:style>
  <w:style w:type="paragraph" w:styleId="BodyTextFirstIndent2">
    <w:name w:val="Body Text First Indent 2"/>
    <w:basedOn w:val="BodyTextIndent"/>
    <w:link w:val="BodyTextFirstIndent2Char"/>
    <w:semiHidden/>
    <w:rsid w:val="0009150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E406A"/>
    <w:rPr>
      <w:rFonts w:ascii="Swis721 Lt BT" w:hAnsi="Swis721 Lt BT"/>
      <w:sz w:val="22"/>
      <w:lang w:val="en-CA"/>
    </w:rPr>
  </w:style>
  <w:style w:type="paragraph" w:styleId="BodyTextIndent2">
    <w:name w:val="Body Text Indent 2"/>
    <w:basedOn w:val="Normal"/>
    <w:link w:val="BodyTextIndent2Char"/>
    <w:semiHidden/>
    <w:rsid w:val="0009150E"/>
    <w:pPr>
      <w:spacing w:after="120" w:line="480" w:lineRule="auto"/>
      <w:ind w:left="360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E406A"/>
    <w:rPr>
      <w:rFonts w:ascii="Swis721 Lt BT" w:hAnsi="Swis721 Lt BT"/>
      <w:sz w:val="22"/>
      <w:lang w:val="en-CA"/>
    </w:rPr>
  </w:style>
  <w:style w:type="paragraph" w:styleId="BodyTextIndent3">
    <w:name w:val="Body Text Indent 3"/>
    <w:basedOn w:val="Normal"/>
    <w:link w:val="BodyTextIndent3Char"/>
    <w:semiHidden/>
    <w:rsid w:val="0009150E"/>
    <w:pPr>
      <w:spacing w:after="120" w:line="300" w:lineRule="exact"/>
      <w:ind w:left="360"/>
    </w:pPr>
    <w:rPr>
      <w:rFonts w:ascii="Swis721 Lt BT" w:eastAsia="Times New Roman" w:hAnsi="Swis721 Lt BT" w:cs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E406A"/>
    <w:rPr>
      <w:rFonts w:ascii="Swis721 Lt BT" w:hAnsi="Swis721 Lt BT"/>
      <w:sz w:val="16"/>
      <w:szCs w:val="16"/>
      <w:lang w:val="en-CA"/>
    </w:rPr>
  </w:style>
  <w:style w:type="paragraph" w:customStyle="1" w:styleId="BulletBody">
    <w:name w:val="Bullet Body"/>
    <w:basedOn w:val="BodyText"/>
    <w:qFormat/>
    <w:rsid w:val="00BE2F34"/>
    <w:pPr>
      <w:numPr>
        <w:numId w:val="1"/>
      </w:numPr>
      <w:tabs>
        <w:tab w:val="clear" w:pos="720"/>
        <w:tab w:val="left" w:pos="446"/>
      </w:tabs>
      <w:ind w:left="446" w:hanging="446"/>
    </w:pPr>
  </w:style>
  <w:style w:type="paragraph" w:customStyle="1" w:styleId="BulletSingle">
    <w:name w:val="Bullet Single"/>
    <w:basedOn w:val="Normal"/>
    <w:qFormat/>
    <w:rsid w:val="0096188D"/>
    <w:pPr>
      <w:numPr>
        <w:numId w:val="2"/>
      </w:numPr>
      <w:tabs>
        <w:tab w:val="clear" w:pos="720"/>
        <w:tab w:val="left" w:pos="446"/>
      </w:tabs>
      <w:spacing w:before="280" w:line="300" w:lineRule="exact"/>
      <w:ind w:left="446" w:hanging="44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customStyle="1" w:styleId="Citation">
    <w:name w:val="Citation"/>
    <w:basedOn w:val="Normal"/>
    <w:rsid w:val="005072B3"/>
    <w:pPr>
      <w:keepLines/>
      <w:spacing w:before="120" w:line="300" w:lineRule="exact"/>
      <w:ind w:left="720" w:right="720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Closing">
    <w:name w:val="Closing"/>
    <w:basedOn w:val="Normal"/>
    <w:link w:val="ClosingChar"/>
    <w:semiHidden/>
    <w:rsid w:val="0009150E"/>
    <w:pPr>
      <w:spacing w:line="300" w:lineRule="exact"/>
      <w:ind w:left="4320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ClosingChar">
    <w:name w:val="Closing Char"/>
    <w:basedOn w:val="DefaultParagraphFont"/>
    <w:link w:val="Closing"/>
    <w:semiHidden/>
    <w:rsid w:val="001E406A"/>
    <w:rPr>
      <w:rFonts w:ascii="Swis721 Lt BT" w:hAnsi="Swis721 Lt BT"/>
      <w:sz w:val="22"/>
      <w:lang w:val="en-CA"/>
    </w:rPr>
  </w:style>
  <w:style w:type="character" w:customStyle="1" w:styleId="CommentHidden">
    <w:name w:val="Comment (Hidden)"/>
    <w:basedOn w:val="DefaultParagraphFont"/>
    <w:rsid w:val="00780A5A"/>
    <w:rPr>
      <w:rFonts w:ascii="Arial" w:hAnsi="Arial"/>
      <w:caps/>
      <w:vanish/>
      <w:color w:val="0000FF"/>
      <w:sz w:val="18"/>
      <w:szCs w:val="18"/>
    </w:rPr>
  </w:style>
  <w:style w:type="character" w:customStyle="1" w:styleId="FileNo">
    <w:name w:val="File No"/>
    <w:basedOn w:val="DefaultParagraphFont"/>
    <w:semiHidden/>
    <w:rsid w:val="00EA21AE"/>
  </w:style>
  <w:style w:type="paragraph" w:styleId="E-mailSignature">
    <w:name w:val="E-mail Signature"/>
    <w:basedOn w:val="Normal"/>
    <w:link w:val="E-mailSignatureChar"/>
    <w:semiHidden/>
    <w:rsid w:val="0009150E"/>
    <w:p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1E406A"/>
    <w:rPr>
      <w:rFonts w:ascii="Swis721 Lt BT" w:hAnsi="Swis721 Lt BT"/>
      <w:sz w:val="22"/>
      <w:lang w:val="en-CA"/>
    </w:rPr>
  </w:style>
  <w:style w:type="character" w:styleId="Emphasis">
    <w:name w:val="Emphasis"/>
    <w:basedOn w:val="DefaultParagraphFont"/>
    <w:semiHidden/>
    <w:qFormat/>
    <w:rsid w:val="0009150E"/>
    <w:rPr>
      <w:i/>
      <w:iCs/>
    </w:rPr>
  </w:style>
  <w:style w:type="character" w:styleId="EndnoteReference">
    <w:name w:val="endnote reference"/>
    <w:basedOn w:val="DefaultParagraphFont"/>
    <w:semiHidden/>
    <w:rsid w:val="0009150E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09150E"/>
    <w:p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1E406A"/>
    <w:rPr>
      <w:rFonts w:ascii="Swis721 Lt BT" w:hAnsi="Swis721 Lt BT"/>
      <w:sz w:val="22"/>
      <w:lang w:val="en-CA"/>
    </w:rPr>
  </w:style>
  <w:style w:type="paragraph" w:styleId="EnvelopeAddress">
    <w:name w:val="envelope address"/>
    <w:basedOn w:val="Normal"/>
    <w:semiHidden/>
    <w:rsid w:val="001E406A"/>
    <w:pPr>
      <w:framePr w:w="7920" w:h="1980" w:hRule="exact" w:hSpace="180" w:wrap="auto" w:hAnchor="page" w:xAlign="center" w:yAlign="bottom"/>
      <w:spacing w:line="300" w:lineRule="exact"/>
      <w:ind w:left="2880"/>
    </w:pPr>
    <w:rPr>
      <w:rFonts w:ascii="Arial" w:eastAsia="Times New Roman" w:hAnsi="Arial" w:cs="Arial"/>
      <w:sz w:val="22"/>
      <w:szCs w:val="20"/>
      <w:lang w:eastAsia="en-US"/>
    </w:rPr>
  </w:style>
  <w:style w:type="paragraph" w:styleId="EnvelopeReturn">
    <w:name w:val="envelope return"/>
    <w:basedOn w:val="Normal"/>
    <w:semiHidden/>
    <w:rsid w:val="001E406A"/>
    <w:pPr>
      <w:spacing w:line="300" w:lineRule="exact"/>
    </w:pPr>
    <w:rPr>
      <w:rFonts w:ascii="Arial" w:eastAsia="Times New Roman" w:hAnsi="Arial" w:cs="Arial"/>
      <w:sz w:val="22"/>
      <w:szCs w:val="20"/>
      <w:lang w:eastAsia="en-US"/>
    </w:rPr>
  </w:style>
  <w:style w:type="character" w:styleId="FollowedHyperlink">
    <w:name w:val="FollowedHyperlink"/>
    <w:basedOn w:val="DefaultParagraphFont"/>
    <w:semiHidden/>
    <w:rsid w:val="001E406A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D40F3"/>
    <w:rPr>
      <w:rFonts w:ascii="Swis721 Lt BT" w:eastAsia="Times New Roman" w:hAnsi="Swis721 Lt BT" w:cs="Times New Roman"/>
      <w:sz w:val="14"/>
      <w:szCs w:val="1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40F3"/>
    <w:rPr>
      <w:rFonts w:ascii="Swis721 Lt BT" w:hAnsi="Swis721 Lt BT"/>
      <w:sz w:val="14"/>
      <w:szCs w:val="14"/>
      <w:lang w:val="en-CA"/>
    </w:rPr>
  </w:style>
  <w:style w:type="paragraph" w:styleId="Header">
    <w:name w:val="header"/>
    <w:basedOn w:val="Normal"/>
    <w:link w:val="HeaderChar"/>
    <w:rsid w:val="009D40F3"/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9D40F3"/>
    <w:rPr>
      <w:rFonts w:ascii="Swis721 Lt BT" w:hAnsi="Swis721 Lt BT"/>
      <w:sz w:val="22"/>
      <w:lang w:val="en-CA"/>
    </w:rPr>
  </w:style>
  <w:style w:type="character" w:customStyle="1" w:styleId="Heading1Char">
    <w:name w:val="Heading 1 Char"/>
    <w:basedOn w:val="DefaultParagraphFont"/>
    <w:link w:val="Heading1"/>
    <w:rsid w:val="001B7479"/>
    <w:rPr>
      <w:rFonts w:ascii="Swis721 Lt BT" w:hAnsi="Swis721 Lt BT" w:cs="Arial"/>
      <w:bCs/>
      <w:sz w:val="22"/>
      <w:lang w:val="en-CA"/>
    </w:rPr>
  </w:style>
  <w:style w:type="character" w:customStyle="1" w:styleId="Heading2Char">
    <w:name w:val="Heading 2 Char"/>
    <w:basedOn w:val="DefaultParagraphFont"/>
    <w:link w:val="Heading2"/>
    <w:rsid w:val="001B7479"/>
    <w:rPr>
      <w:rFonts w:ascii="Swis721 Lt BT" w:hAnsi="Swis721 Lt BT" w:cs="Arial"/>
      <w:bCs/>
      <w:iCs/>
      <w:sz w:val="22"/>
      <w:lang w:val="en-CA"/>
    </w:rPr>
  </w:style>
  <w:style w:type="character" w:customStyle="1" w:styleId="Heading3Char">
    <w:name w:val="Heading 3 Char"/>
    <w:basedOn w:val="DefaultParagraphFont"/>
    <w:link w:val="Heading3"/>
    <w:rsid w:val="001B7479"/>
    <w:rPr>
      <w:rFonts w:ascii="Swis721 Lt BT" w:hAnsi="Swis721 Lt BT" w:cs="Arial"/>
      <w:bCs/>
      <w:sz w:val="22"/>
      <w:lang w:val="en-CA"/>
    </w:rPr>
  </w:style>
  <w:style w:type="character" w:customStyle="1" w:styleId="Heading4Char">
    <w:name w:val="Heading 4 Char"/>
    <w:basedOn w:val="DefaultParagraphFont"/>
    <w:link w:val="Heading4"/>
    <w:rsid w:val="001B7479"/>
    <w:rPr>
      <w:rFonts w:ascii="Swis721 Lt BT" w:hAnsi="Swis721 Lt BT"/>
      <w:bCs/>
      <w:sz w:val="22"/>
      <w:lang w:val="en-CA"/>
    </w:rPr>
  </w:style>
  <w:style w:type="character" w:customStyle="1" w:styleId="Heading5Char">
    <w:name w:val="Heading 5 Char"/>
    <w:basedOn w:val="DefaultParagraphFont"/>
    <w:link w:val="Heading5"/>
    <w:rsid w:val="001B7479"/>
    <w:rPr>
      <w:rFonts w:ascii="Swis721 Lt BT" w:hAnsi="Swis721 Lt BT"/>
      <w:bCs/>
      <w:iCs/>
      <w:sz w:val="22"/>
      <w:lang w:val="en-CA"/>
    </w:rPr>
  </w:style>
  <w:style w:type="character" w:customStyle="1" w:styleId="Heading6Char">
    <w:name w:val="Heading 6 Char"/>
    <w:basedOn w:val="DefaultParagraphFont"/>
    <w:link w:val="Heading6"/>
    <w:rsid w:val="001B7479"/>
    <w:rPr>
      <w:rFonts w:ascii="Swis721 Lt BT" w:hAnsi="Swis721 Lt BT"/>
      <w:bCs/>
      <w:sz w:val="22"/>
      <w:lang w:val="en-CA"/>
    </w:rPr>
  </w:style>
  <w:style w:type="character" w:customStyle="1" w:styleId="Heading7Char">
    <w:name w:val="Heading 7 Char"/>
    <w:basedOn w:val="DefaultParagraphFont"/>
    <w:link w:val="Heading7"/>
    <w:rsid w:val="001B7479"/>
    <w:rPr>
      <w:rFonts w:ascii="Swis721 Lt BT" w:hAnsi="Swis721 Lt BT"/>
      <w:sz w:val="22"/>
      <w:lang w:val="en-CA"/>
    </w:rPr>
  </w:style>
  <w:style w:type="character" w:customStyle="1" w:styleId="Heading8Char">
    <w:name w:val="Heading 8 Char"/>
    <w:basedOn w:val="DefaultParagraphFont"/>
    <w:link w:val="Heading8"/>
    <w:rsid w:val="001B7479"/>
    <w:rPr>
      <w:rFonts w:ascii="Swis721 Lt BT" w:hAnsi="Swis721 Lt BT"/>
      <w:iCs/>
      <w:sz w:val="22"/>
      <w:lang w:val="en-CA"/>
    </w:rPr>
  </w:style>
  <w:style w:type="character" w:customStyle="1" w:styleId="Heading9Char">
    <w:name w:val="Heading 9 Char"/>
    <w:basedOn w:val="DefaultParagraphFont"/>
    <w:link w:val="Heading9"/>
    <w:rsid w:val="001B7479"/>
    <w:rPr>
      <w:rFonts w:ascii="Swis721 Lt BT" w:hAnsi="Swis721 Lt BT" w:cs="Arial"/>
      <w:b/>
      <w:caps/>
      <w:sz w:val="26"/>
      <w:szCs w:val="28"/>
      <w:lang w:val="en-CA"/>
    </w:rPr>
  </w:style>
  <w:style w:type="paragraph" w:customStyle="1" w:styleId="HeadingTitle1">
    <w:name w:val="Heading Title 1"/>
    <w:basedOn w:val="BodySingle"/>
    <w:next w:val="BodyText"/>
    <w:qFormat/>
    <w:rsid w:val="00E719F1"/>
    <w:pPr>
      <w:keepNext/>
      <w:keepLines/>
      <w:spacing w:line="400" w:lineRule="exact"/>
      <w:jc w:val="center"/>
    </w:pPr>
    <w:rPr>
      <w:b/>
      <w:sz w:val="36"/>
    </w:rPr>
  </w:style>
  <w:style w:type="paragraph" w:customStyle="1" w:styleId="HeadingTitle2">
    <w:name w:val="Heading Title 2"/>
    <w:basedOn w:val="BodySingle"/>
    <w:next w:val="BodyText"/>
    <w:qFormat/>
    <w:rsid w:val="00E719F1"/>
    <w:pPr>
      <w:keepNext/>
      <w:keepLines/>
      <w:spacing w:line="340" w:lineRule="exact"/>
      <w:jc w:val="center"/>
    </w:pPr>
    <w:rPr>
      <w:b/>
      <w:sz w:val="29"/>
    </w:rPr>
  </w:style>
  <w:style w:type="paragraph" w:customStyle="1" w:styleId="HeadingTitle3">
    <w:name w:val="Heading Title 3"/>
    <w:basedOn w:val="BodySingle"/>
    <w:next w:val="BodyText"/>
    <w:qFormat/>
    <w:rsid w:val="00F57721"/>
    <w:pPr>
      <w:keepNext/>
      <w:keepLines/>
      <w:spacing w:line="340" w:lineRule="exact"/>
    </w:pPr>
    <w:rPr>
      <w:b/>
      <w:sz w:val="29"/>
    </w:rPr>
  </w:style>
  <w:style w:type="paragraph" w:customStyle="1" w:styleId="HeadingTitle4">
    <w:name w:val="Heading Title 4"/>
    <w:basedOn w:val="BodySingle"/>
    <w:next w:val="BodyText"/>
    <w:qFormat/>
    <w:rsid w:val="00F57721"/>
    <w:pPr>
      <w:keepNext/>
      <w:keepLines/>
    </w:pPr>
    <w:rPr>
      <w:b/>
    </w:rPr>
  </w:style>
  <w:style w:type="paragraph" w:customStyle="1" w:styleId="HeadingTitle5">
    <w:name w:val="Heading Title 5"/>
    <w:basedOn w:val="BodySingle"/>
    <w:next w:val="BodyText"/>
    <w:qFormat/>
    <w:rsid w:val="00F57721"/>
    <w:pPr>
      <w:keepNext/>
      <w:keepLines/>
    </w:pPr>
    <w:rPr>
      <w:i/>
    </w:rPr>
  </w:style>
  <w:style w:type="paragraph" w:customStyle="1" w:styleId="QuotewithinQuote1">
    <w:name w:val="Quote within Quote 1"/>
    <w:basedOn w:val="Quote1"/>
    <w:next w:val="Statute1"/>
    <w:qFormat/>
    <w:rsid w:val="008472F0"/>
    <w:pPr>
      <w:ind w:left="461" w:hanging="43"/>
    </w:pPr>
  </w:style>
  <w:style w:type="paragraph" w:customStyle="1" w:styleId="QuotewithinQuote2">
    <w:name w:val="Quote within Quote 2"/>
    <w:basedOn w:val="Quote2"/>
    <w:next w:val="Statute2"/>
    <w:qFormat/>
    <w:rsid w:val="008472F0"/>
    <w:pPr>
      <w:ind w:left="907" w:hanging="43"/>
    </w:pPr>
  </w:style>
  <w:style w:type="character" w:styleId="HTMLAcronym">
    <w:name w:val="HTML Acronym"/>
    <w:basedOn w:val="DefaultParagraphFont"/>
    <w:semiHidden/>
    <w:rsid w:val="001E406A"/>
  </w:style>
  <w:style w:type="paragraph" w:styleId="HTMLAddress">
    <w:name w:val="HTML Address"/>
    <w:basedOn w:val="Normal"/>
    <w:link w:val="HTMLAddressChar"/>
    <w:semiHidden/>
    <w:rsid w:val="001E406A"/>
    <w:pPr>
      <w:spacing w:line="300" w:lineRule="exact"/>
    </w:pPr>
    <w:rPr>
      <w:rFonts w:ascii="Swis721 Lt BT" w:eastAsia="Times New Roman" w:hAnsi="Swis721 Lt BT" w:cs="Times New Roman"/>
      <w:i/>
      <w:iCs/>
      <w:sz w:val="22"/>
      <w:szCs w:val="20"/>
      <w:lang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1E406A"/>
    <w:rPr>
      <w:rFonts w:ascii="Times New Roman" w:eastAsia="Times New Roman" w:hAnsi="Times New Roman" w:cs="Times New Roman"/>
      <w:i/>
      <w:iCs/>
      <w:sz w:val="24"/>
      <w:szCs w:val="24"/>
      <w:lang w:val="en-CA"/>
    </w:rPr>
  </w:style>
  <w:style w:type="character" w:styleId="HTMLCite">
    <w:name w:val="HTML Cite"/>
    <w:basedOn w:val="DefaultParagraphFont"/>
    <w:semiHidden/>
    <w:rsid w:val="001E406A"/>
    <w:rPr>
      <w:i/>
      <w:iCs/>
    </w:rPr>
  </w:style>
  <w:style w:type="character" w:styleId="HTMLCode">
    <w:name w:val="HTML Code"/>
    <w:basedOn w:val="DefaultParagraphFont"/>
    <w:semiHidden/>
    <w:rsid w:val="001E406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E406A"/>
    <w:rPr>
      <w:i/>
      <w:iCs/>
    </w:rPr>
  </w:style>
  <w:style w:type="character" w:styleId="HTMLKeyboard">
    <w:name w:val="HTML Keyboard"/>
    <w:basedOn w:val="DefaultParagraphFont"/>
    <w:semiHidden/>
    <w:rsid w:val="001E406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1E406A"/>
    <w:pPr>
      <w:spacing w:line="300" w:lineRule="exact"/>
    </w:pPr>
    <w:rPr>
      <w:rFonts w:ascii="Courier New" w:eastAsia="Times New Roman" w:hAnsi="Courier New" w:cs="Courier New"/>
      <w:sz w:val="22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E406A"/>
    <w:rPr>
      <w:rFonts w:ascii="Courier New" w:eastAsia="Times New Roman" w:hAnsi="Courier New" w:cs="Courier New"/>
      <w:sz w:val="20"/>
      <w:szCs w:val="20"/>
      <w:lang w:val="en-CA"/>
    </w:rPr>
  </w:style>
  <w:style w:type="character" w:styleId="HTMLSample">
    <w:name w:val="HTML Sample"/>
    <w:basedOn w:val="DefaultParagraphFont"/>
    <w:semiHidden/>
    <w:rsid w:val="001E406A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1E406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E406A"/>
    <w:rPr>
      <w:i/>
      <w:iCs/>
    </w:rPr>
  </w:style>
  <w:style w:type="character" w:styleId="Hyperlink">
    <w:name w:val="Hyperlink"/>
    <w:basedOn w:val="DefaultParagraphFont"/>
    <w:semiHidden/>
    <w:rsid w:val="001E406A"/>
    <w:rPr>
      <w:color w:val="0000FF"/>
      <w:u w:val="single"/>
    </w:rPr>
  </w:style>
  <w:style w:type="paragraph" w:customStyle="1" w:styleId="InsideAddress">
    <w:name w:val="Inside Address"/>
    <w:basedOn w:val="Normal"/>
    <w:next w:val="Attention"/>
    <w:semiHidden/>
    <w:rsid w:val="001E406A"/>
    <w:pPr>
      <w:spacing w:before="240"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styleId="LineNumber">
    <w:name w:val="line number"/>
    <w:basedOn w:val="DefaultParagraphFont"/>
    <w:semiHidden/>
    <w:rsid w:val="001E406A"/>
  </w:style>
  <w:style w:type="paragraph" w:styleId="List">
    <w:name w:val="List"/>
    <w:basedOn w:val="Normal"/>
    <w:semiHidden/>
    <w:rsid w:val="001E406A"/>
    <w:pPr>
      <w:spacing w:line="300" w:lineRule="exact"/>
      <w:ind w:left="283" w:hanging="283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2">
    <w:name w:val="List 2"/>
    <w:basedOn w:val="Normal"/>
    <w:semiHidden/>
    <w:rsid w:val="001E406A"/>
    <w:pPr>
      <w:spacing w:line="300" w:lineRule="exact"/>
      <w:ind w:left="566" w:hanging="283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3">
    <w:name w:val="List 3"/>
    <w:basedOn w:val="Normal"/>
    <w:semiHidden/>
    <w:rsid w:val="001E406A"/>
    <w:pPr>
      <w:spacing w:line="300" w:lineRule="exact"/>
      <w:ind w:left="849" w:hanging="283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4">
    <w:name w:val="List 4"/>
    <w:basedOn w:val="Normal"/>
    <w:semiHidden/>
    <w:rsid w:val="001E406A"/>
    <w:pPr>
      <w:spacing w:line="300" w:lineRule="exact"/>
      <w:ind w:left="1132" w:hanging="283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5">
    <w:name w:val="List 5"/>
    <w:basedOn w:val="Normal"/>
    <w:semiHidden/>
    <w:rsid w:val="001E406A"/>
    <w:pPr>
      <w:spacing w:line="300" w:lineRule="exact"/>
      <w:ind w:left="1415" w:hanging="283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Bullet">
    <w:name w:val="List Bullet"/>
    <w:basedOn w:val="Normal"/>
    <w:semiHidden/>
    <w:rsid w:val="001E406A"/>
    <w:pPr>
      <w:numPr>
        <w:numId w:val="13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Bullet2">
    <w:name w:val="List Bullet 2"/>
    <w:basedOn w:val="Normal"/>
    <w:semiHidden/>
    <w:rsid w:val="001E406A"/>
    <w:pPr>
      <w:numPr>
        <w:numId w:val="15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Bullet3">
    <w:name w:val="List Bullet 3"/>
    <w:basedOn w:val="Normal"/>
    <w:semiHidden/>
    <w:rsid w:val="001E406A"/>
    <w:pPr>
      <w:numPr>
        <w:numId w:val="17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Bullet4">
    <w:name w:val="List Bullet 4"/>
    <w:basedOn w:val="Normal"/>
    <w:semiHidden/>
    <w:rsid w:val="001E406A"/>
    <w:pPr>
      <w:numPr>
        <w:numId w:val="19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Bullet5">
    <w:name w:val="List Bullet 5"/>
    <w:basedOn w:val="Normal"/>
    <w:semiHidden/>
    <w:rsid w:val="001E406A"/>
    <w:pPr>
      <w:numPr>
        <w:numId w:val="21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Continue">
    <w:name w:val="List Continue"/>
    <w:basedOn w:val="Normal"/>
    <w:semiHidden/>
    <w:rsid w:val="001E406A"/>
    <w:pPr>
      <w:spacing w:after="120" w:line="300" w:lineRule="exact"/>
      <w:ind w:left="283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Continue2">
    <w:name w:val="List Continue 2"/>
    <w:basedOn w:val="Normal"/>
    <w:semiHidden/>
    <w:rsid w:val="001E406A"/>
    <w:pPr>
      <w:spacing w:after="120" w:line="300" w:lineRule="exact"/>
      <w:ind w:left="56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Continue3">
    <w:name w:val="List Continue 3"/>
    <w:basedOn w:val="Normal"/>
    <w:semiHidden/>
    <w:rsid w:val="001E406A"/>
    <w:pPr>
      <w:spacing w:after="120" w:line="300" w:lineRule="exact"/>
      <w:ind w:left="849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Continue4">
    <w:name w:val="List Continue 4"/>
    <w:basedOn w:val="Normal"/>
    <w:semiHidden/>
    <w:rsid w:val="001E406A"/>
    <w:pPr>
      <w:spacing w:after="120" w:line="300" w:lineRule="exact"/>
      <w:ind w:left="1132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Continue5">
    <w:name w:val="List Continue 5"/>
    <w:basedOn w:val="Normal"/>
    <w:semiHidden/>
    <w:rsid w:val="001E406A"/>
    <w:pPr>
      <w:spacing w:after="120" w:line="300" w:lineRule="exact"/>
      <w:ind w:left="1415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Number">
    <w:name w:val="List Number"/>
    <w:basedOn w:val="Normal"/>
    <w:semiHidden/>
    <w:rsid w:val="001E406A"/>
    <w:pPr>
      <w:numPr>
        <w:numId w:val="23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Number2">
    <w:name w:val="List Number 2"/>
    <w:basedOn w:val="Normal"/>
    <w:semiHidden/>
    <w:rsid w:val="001E406A"/>
    <w:pPr>
      <w:numPr>
        <w:numId w:val="25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Number3">
    <w:name w:val="List Number 3"/>
    <w:basedOn w:val="Normal"/>
    <w:semiHidden/>
    <w:rsid w:val="001E406A"/>
    <w:pPr>
      <w:numPr>
        <w:numId w:val="27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Number4">
    <w:name w:val="List Number 4"/>
    <w:basedOn w:val="Normal"/>
    <w:semiHidden/>
    <w:rsid w:val="001E406A"/>
    <w:pPr>
      <w:numPr>
        <w:numId w:val="29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Number5">
    <w:name w:val="List Number 5"/>
    <w:basedOn w:val="Normal"/>
    <w:semiHidden/>
    <w:rsid w:val="001E406A"/>
    <w:pPr>
      <w:numPr>
        <w:numId w:val="31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MessageHeader">
    <w:name w:val="Message Header"/>
    <w:basedOn w:val="Normal"/>
    <w:link w:val="MessageHeaderChar"/>
    <w:semiHidden/>
    <w:rsid w:val="001E4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00" w:lineRule="exact"/>
      <w:ind w:left="1134" w:hanging="1134"/>
    </w:pPr>
    <w:rPr>
      <w:rFonts w:ascii="Arial" w:eastAsia="Times New Roman" w:hAnsi="Arial" w:cs="Arial"/>
      <w:sz w:val="22"/>
      <w:szCs w:val="20"/>
      <w:lang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1E406A"/>
    <w:rPr>
      <w:rFonts w:ascii="Arial" w:eastAsia="Times New Roman" w:hAnsi="Arial" w:cs="Arial"/>
      <w:sz w:val="24"/>
      <w:szCs w:val="24"/>
      <w:shd w:val="pct20" w:color="auto" w:fill="auto"/>
      <w:lang w:val="en-CA"/>
    </w:rPr>
  </w:style>
  <w:style w:type="paragraph" w:styleId="NormalWeb">
    <w:name w:val="Normal (Web)"/>
    <w:basedOn w:val="Normal"/>
    <w:semiHidden/>
    <w:rsid w:val="001E406A"/>
    <w:p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NormalIndent">
    <w:name w:val="Normal Indent"/>
    <w:basedOn w:val="Normal"/>
    <w:semiHidden/>
    <w:rsid w:val="001E406A"/>
    <w:pPr>
      <w:spacing w:line="300" w:lineRule="exact"/>
      <w:ind w:left="720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rsid w:val="001E406A"/>
    <w:p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1E406A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PageNumber">
    <w:name w:val="page number"/>
    <w:basedOn w:val="DefaultParagraphFont"/>
    <w:semiHidden/>
    <w:rsid w:val="001E406A"/>
  </w:style>
  <w:style w:type="paragraph" w:styleId="PlainText">
    <w:name w:val="Plain Text"/>
    <w:basedOn w:val="Normal"/>
    <w:link w:val="PlainTextChar"/>
    <w:semiHidden/>
    <w:rsid w:val="001E406A"/>
    <w:pPr>
      <w:spacing w:line="300" w:lineRule="exact"/>
    </w:pPr>
    <w:rPr>
      <w:rFonts w:ascii="Courier New" w:eastAsia="Times New Roman" w:hAnsi="Courier New" w:cs="Courier New"/>
      <w:sz w:val="22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1E406A"/>
    <w:rPr>
      <w:rFonts w:ascii="Courier New" w:eastAsia="Times New Roman" w:hAnsi="Courier New" w:cs="Courier New"/>
      <w:sz w:val="20"/>
      <w:szCs w:val="20"/>
      <w:lang w:val="en-CA"/>
    </w:rPr>
  </w:style>
  <w:style w:type="paragraph" w:customStyle="1" w:styleId="Quote1">
    <w:name w:val="Quote 1"/>
    <w:basedOn w:val="BodySingle"/>
    <w:next w:val="Statute1"/>
    <w:qFormat/>
    <w:rsid w:val="00007313"/>
    <w:pPr>
      <w:spacing w:line="280" w:lineRule="exact"/>
      <w:ind w:left="447" w:right="446" w:hanging="58"/>
    </w:pPr>
    <w:rPr>
      <w:sz w:val="20"/>
      <w:szCs w:val="18"/>
    </w:rPr>
  </w:style>
  <w:style w:type="paragraph" w:customStyle="1" w:styleId="Quote2">
    <w:name w:val="Quote 2"/>
    <w:basedOn w:val="BodySingle"/>
    <w:next w:val="Statute2"/>
    <w:qFormat/>
    <w:rsid w:val="00007313"/>
    <w:pPr>
      <w:spacing w:line="280" w:lineRule="exact"/>
      <w:ind w:left="893" w:right="893" w:hanging="58"/>
    </w:pPr>
    <w:rPr>
      <w:sz w:val="20"/>
      <w:szCs w:val="18"/>
    </w:rPr>
  </w:style>
  <w:style w:type="paragraph" w:customStyle="1" w:styleId="Quote3">
    <w:name w:val="Quote 3"/>
    <w:basedOn w:val="BodySingle"/>
    <w:next w:val="Statute3"/>
    <w:qFormat/>
    <w:rsid w:val="00007313"/>
    <w:pPr>
      <w:spacing w:line="280" w:lineRule="exact"/>
      <w:ind w:left="1340" w:right="1339" w:hanging="58"/>
    </w:pPr>
    <w:rPr>
      <w:sz w:val="20"/>
      <w:szCs w:val="18"/>
    </w:rPr>
  </w:style>
  <w:style w:type="paragraph" w:customStyle="1" w:styleId="QuotewithinQuote3">
    <w:name w:val="Quote within Quote 3"/>
    <w:basedOn w:val="Quote3"/>
    <w:next w:val="Statute3"/>
    <w:qFormat/>
    <w:rsid w:val="008472F0"/>
    <w:pPr>
      <w:ind w:left="1353" w:hanging="43"/>
    </w:pPr>
  </w:style>
  <w:style w:type="paragraph" w:customStyle="1" w:styleId="Statute1">
    <w:name w:val="Statute 1"/>
    <w:basedOn w:val="BodySingle"/>
    <w:qFormat/>
    <w:rsid w:val="00FB357C"/>
    <w:pPr>
      <w:spacing w:line="280" w:lineRule="exact"/>
      <w:ind w:left="446" w:right="446"/>
    </w:pPr>
    <w:rPr>
      <w:sz w:val="20"/>
      <w:szCs w:val="18"/>
    </w:rPr>
  </w:style>
  <w:style w:type="paragraph" w:customStyle="1" w:styleId="Statute2">
    <w:name w:val="Statute 2"/>
    <w:basedOn w:val="BodySingle"/>
    <w:qFormat/>
    <w:rsid w:val="00FB357C"/>
    <w:pPr>
      <w:spacing w:line="280" w:lineRule="exact"/>
      <w:ind w:left="893" w:right="893"/>
    </w:pPr>
    <w:rPr>
      <w:sz w:val="20"/>
      <w:szCs w:val="18"/>
    </w:rPr>
  </w:style>
  <w:style w:type="paragraph" w:customStyle="1" w:styleId="Statute3">
    <w:name w:val="Statute 3"/>
    <w:basedOn w:val="BodySingle"/>
    <w:qFormat/>
    <w:rsid w:val="00FB357C"/>
    <w:pPr>
      <w:spacing w:line="280" w:lineRule="exact"/>
      <w:ind w:left="1339" w:right="1339"/>
    </w:pPr>
    <w:rPr>
      <w:sz w:val="20"/>
      <w:szCs w:val="18"/>
    </w:rPr>
  </w:style>
  <w:style w:type="paragraph" w:styleId="Salutation">
    <w:name w:val="Salutation"/>
    <w:basedOn w:val="Normal"/>
    <w:next w:val="Normal"/>
    <w:link w:val="SalutationChar"/>
    <w:semiHidden/>
    <w:rsid w:val="001E406A"/>
    <w:pPr>
      <w:spacing w:before="240"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1E406A"/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Signatory">
    <w:name w:val="Signatory"/>
    <w:basedOn w:val="Normal"/>
    <w:next w:val="BodyText"/>
    <w:qFormat/>
    <w:rsid w:val="00007313"/>
    <w:pPr>
      <w:keepNext/>
      <w:keepLines/>
      <w:tabs>
        <w:tab w:val="right" w:pos="4320"/>
        <w:tab w:val="left" w:pos="5040"/>
        <w:tab w:val="right" w:pos="9360"/>
      </w:tabs>
      <w:spacing w:before="280"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Signature">
    <w:name w:val="Signature"/>
    <w:basedOn w:val="Normal"/>
    <w:link w:val="SignatureChar"/>
    <w:semiHidden/>
    <w:rsid w:val="001E406A"/>
    <w:pPr>
      <w:spacing w:line="300" w:lineRule="exact"/>
      <w:ind w:left="4252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semiHidden/>
    <w:rsid w:val="001E406A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Strong">
    <w:name w:val="Strong"/>
    <w:basedOn w:val="DefaultParagraphFont"/>
    <w:semiHidden/>
    <w:qFormat/>
    <w:rsid w:val="001E406A"/>
    <w:rPr>
      <w:b/>
      <w:bCs/>
    </w:rPr>
  </w:style>
  <w:style w:type="paragraph" w:styleId="Subtitle">
    <w:name w:val="Subtitle"/>
    <w:basedOn w:val="Normal"/>
    <w:link w:val="SubtitleChar"/>
    <w:semiHidden/>
    <w:qFormat/>
    <w:rsid w:val="001E406A"/>
    <w:pPr>
      <w:keepNext/>
      <w:keepLines/>
      <w:spacing w:before="240" w:after="60" w:line="300" w:lineRule="exact"/>
      <w:jc w:val="center"/>
    </w:pPr>
    <w:rPr>
      <w:rFonts w:ascii="Swis721 Lt BT" w:eastAsia="Times New Roman" w:hAnsi="Swis721 Lt BT" w:cs="Arial"/>
      <w:b/>
      <w:sz w:val="22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semiHidden/>
    <w:rsid w:val="006B1D61"/>
    <w:rPr>
      <w:rFonts w:ascii="Times New Roman" w:eastAsia="Times New Roman" w:hAnsi="Times New Roman" w:cs="Arial"/>
      <w:b/>
      <w:sz w:val="24"/>
      <w:szCs w:val="24"/>
      <w:lang w:val="en-CA"/>
    </w:rPr>
  </w:style>
  <w:style w:type="table" w:styleId="Table3Deffects1">
    <w:name w:val="Table 3D effects 1"/>
    <w:basedOn w:val="TableNormal"/>
    <w:semiHidden/>
    <w:rsid w:val="001E406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E406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E40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E40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E40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E40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E406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E40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E40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E406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E406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E406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E406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E406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E406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E40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E406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E40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E406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E406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E406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E40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E40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E406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E406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E40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E40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E406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E40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E40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E40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E40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E40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E40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E406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E40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E40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E40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E40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E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E406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E406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E406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BodyText"/>
    <w:link w:val="TitleChar"/>
    <w:qFormat/>
    <w:rsid w:val="00FB357C"/>
    <w:pPr>
      <w:keepNext/>
      <w:keepLines/>
      <w:spacing w:before="280" w:after="280" w:line="400" w:lineRule="exact"/>
      <w:jc w:val="center"/>
      <w:outlineLvl w:val="0"/>
    </w:pPr>
    <w:rPr>
      <w:rFonts w:ascii="Swis721 Lt BT" w:eastAsia="Times New Roman" w:hAnsi="Swis721 Lt BT" w:cs="Arial"/>
      <w:b/>
      <w:bCs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rsid w:val="00FB357C"/>
    <w:rPr>
      <w:rFonts w:ascii="Swis721 Lt BT" w:hAnsi="Swis721 Lt BT" w:cs="Arial"/>
      <w:b/>
      <w:bCs/>
      <w:sz w:val="36"/>
      <w:szCs w:val="36"/>
      <w:lang w:val="en-CA"/>
    </w:rPr>
  </w:style>
  <w:style w:type="paragraph" w:styleId="TOC1">
    <w:name w:val="toc 1"/>
    <w:basedOn w:val="BodySingle"/>
    <w:next w:val="Normal"/>
    <w:autoRedefine/>
    <w:semiHidden/>
    <w:rsid w:val="00007313"/>
    <w:pPr>
      <w:keepNext/>
      <w:keepLines/>
      <w:tabs>
        <w:tab w:val="left" w:pos="446"/>
        <w:tab w:val="right" w:leader="dot" w:pos="9360"/>
      </w:tabs>
      <w:spacing w:after="240"/>
      <w:ind w:left="446" w:hanging="446"/>
    </w:pPr>
    <w:rPr>
      <w:b/>
      <w:caps/>
    </w:rPr>
  </w:style>
  <w:style w:type="paragraph" w:styleId="TOC2">
    <w:name w:val="toc 2"/>
    <w:basedOn w:val="Normal"/>
    <w:next w:val="Normal"/>
    <w:autoRedefine/>
    <w:semiHidden/>
    <w:rsid w:val="00007313"/>
    <w:pPr>
      <w:keepLines/>
      <w:tabs>
        <w:tab w:val="left" w:pos="446"/>
        <w:tab w:val="right" w:leader="dot" w:pos="9360"/>
      </w:tabs>
      <w:spacing w:line="300" w:lineRule="exact"/>
      <w:ind w:left="446" w:hanging="44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TOC3">
    <w:name w:val="toc 3"/>
    <w:basedOn w:val="Normal"/>
    <w:next w:val="Normal"/>
    <w:autoRedefine/>
    <w:semiHidden/>
    <w:rsid w:val="00007313"/>
    <w:pPr>
      <w:keepLines/>
      <w:tabs>
        <w:tab w:val="left" w:pos="893"/>
        <w:tab w:val="right" w:leader="dot" w:pos="9360"/>
      </w:tabs>
      <w:spacing w:line="300" w:lineRule="exact"/>
      <w:ind w:left="892" w:hanging="44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TOC4">
    <w:name w:val="toc 4"/>
    <w:basedOn w:val="Normal"/>
    <w:next w:val="Normal"/>
    <w:autoRedefine/>
    <w:semiHidden/>
    <w:rsid w:val="00007313"/>
    <w:pPr>
      <w:keepLines/>
      <w:tabs>
        <w:tab w:val="left" w:pos="1339"/>
        <w:tab w:val="right" w:leader="dot" w:pos="9360"/>
      </w:tabs>
      <w:spacing w:line="300" w:lineRule="exact"/>
      <w:ind w:left="1339" w:hanging="44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TOC5">
    <w:name w:val="toc 5"/>
    <w:basedOn w:val="Normal"/>
    <w:next w:val="Normal"/>
    <w:autoRedefine/>
    <w:semiHidden/>
    <w:rsid w:val="00007313"/>
    <w:pPr>
      <w:keepLines/>
      <w:tabs>
        <w:tab w:val="left" w:pos="1786"/>
        <w:tab w:val="right" w:leader="dot" w:pos="9360"/>
      </w:tabs>
      <w:spacing w:line="300" w:lineRule="exact"/>
      <w:ind w:left="1785" w:hanging="44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TOC6">
    <w:name w:val="toc 6"/>
    <w:basedOn w:val="Normal"/>
    <w:next w:val="Normal"/>
    <w:autoRedefine/>
    <w:semiHidden/>
    <w:rsid w:val="00007313"/>
    <w:pPr>
      <w:keepLines/>
      <w:tabs>
        <w:tab w:val="left" w:pos="2232"/>
        <w:tab w:val="right" w:leader="dot" w:pos="9360"/>
      </w:tabs>
      <w:spacing w:line="300" w:lineRule="exact"/>
      <w:ind w:left="2232" w:hanging="44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TOC7">
    <w:name w:val="toc 7"/>
    <w:basedOn w:val="Normal"/>
    <w:next w:val="Normal"/>
    <w:autoRedefine/>
    <w:semiHidden/>
    <w:rsid w:val="00DF50D8"/>
    <w:pPr>
      <w:keepLines/>
      <w:tabs>
        <w:tab w:val="left" w:pos="2678"/>
        <w:tab w:val="right" w:leader="dot" w:pos="9360"/>
      </w:tabs>
      <w:spacing w:line="300" w:lineRule="exact"/>
      <w:ind w:left="2678" w:hanging="44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TOC8">
    <w:name w:val="toc 8"/>
    <w:basedOn w:val="Normal"/>
    <w:next w:val="Normal"/>
    <w:autoRedefine/>
    <w:semiHidden/>
    <w:rsid w:val="00DF50D8"/>
    <w:pPr>
      <w:keepLines/>
      <w:tabs>
        <w:tab w:val="left" w:pos="3125"/>
      </w:tabs>
      <w:spacing w:line="300" w:lineRule="exact"/>
      <w:ind w:left="3124" w:hanging="44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TOC9">
    <w:name w:val="toc 9"/>
    <w:basedOn w:val="Normal"/>
    <w:next w:val="Normal"/>
    <w:autoRedefine/>
    <w:semiHidden/>
    <w:rsid w:val="00DF50D8"/>
    <w:pPr>
      <w:keepLines/>
      <w:tabs>
        <w:tab w:val="left" w:pos="5011"/>
      </w:tabs>
      <w:spacing w:line="300" w:lineRule="exact"/>
      <w:ind w:left="3571" w:hanging="44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table" w:customStyle="1" w:styleId="TablewithLines">
    <w:name w:val="Table with Lines"/>
    <w:basedOn w:val="TableNormal"/>
    <w:semiHidden/>
    <w:rsid w:val="0009150E"/>
    <w:pPr>
      <w:spacing w:before="140" w:after="140"/>
    </w:pPr>
    <w:rPr>
      <w:rFonts w:ascii="Swis721 BT" w:hAnsi="Swis721 BT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jc w:val="center"/>
    </w:trPr>
    <w:tcPr>
      <w:vAlign w:val="center"/>
    </w:tcPr>
    <w:tblStylePr w:type="firstRow">
      <w:pPr>
        <w:wordWrap/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WhereasA">
    <w:name w:val="Whereas A"/>
    <w:basedOn w:val="BodyText"/>
    <w:qFormat/>
    <w:rsid w:val="00FB357C"/>
    <w:pPr>
      <w:numPr>
        <w:numId w:val="37"/>
      </w:numPr>
    </w:pPr>
  </w:style>
  <w:style w:type="paragraph" w:customStyle="1" w:styleId="WhereasB">
    <w:name w:val="Whereas B"/>
    <w:basedOn w:val="BodyText"/>
    <w:qFormat/>
    <w:rsid w:val="00FB357C"/>
    <w:pPr>
      <w:numPr>
        <w:ilvl w:val="1"/>
        <w:numId w:val="37"/>
      </w:numPr>
      <w:ind w:left="892" w:hanging="446"/>
    </w:pPr>
  </w:style>
  <w:style w:type="paragraph" w:customStyle="1" w:styleId="WhereasC">
    <w:name w:val="Whereas C"/>
    <w:basedOn w:val="BodyText"/>
    <w:qFormat/>
    <w:rsid w:val="009108C7"/>
    <w:pPr>
      <w:numPr>
        <w:ilvl w:val="2"/>
        <w:numId w:val="37"/>
      </w:numPr>
    </w:pPr>
  </w:style>
  <w:style w:type="table" w:customStyle="1" w:styleId="TableNoLines">
    <w:name w:val="Table No Lines"/>
    <w:basedOn w:val="TableNormal"/>
    <w:semiHidden/>
    <w:rsid w:val="0009150E"/>
    <w:rPr>
      <w:rFonts w:ascii="Swis721 BT" w:hAnsi="Swis721 BT"/>
    </w:rPr>
    <w:tblPr>
      <w:tblCellMar>
        <w:left w:w="115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  <w:i w:val="0"/>
        <w:sz w:val="24"/>
        <w:szCs w:val="24"/>
      </w:rPr>
      <w:tblPr/>
      <w:trPr>
        <w:tblHeader/>
      </w:trPr>
    </w:tblStylePr>
  </w:style>
  <w:style w:type="paragraph" w:styleId="ListParagraph">
    <w:name w:val="List Paragraph"/>
    <w:basedOn w:val="Normal"/>
    <w:uiPriority w:val="34"/>
    <w:semiHidden/>
    <w:qFormat/>
    <w:rsid w:val="00803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D7E"/>
    <w:rPr>
      <w:rFonts w:ascii="Tahoma" w:eastAsiaTheme="minorHAnsi" w:hAnsi="Tahoma" w:cs="Tahoma"/>
      <w:sz w:val="16"/>
      <w:szCs w:val="16"/>
      <w:lang w:val="en-CA" w:eastAsia="en-CA"/>
    </w:rPr>
  </w:style>
  <w:style w:type="paragraph" w:styleId="NoSpacing">
    <w:name w:val="No Spacing"/>
    <w:uiPriority w:val="1"/>
    <w:qFormat/>
    <w:rsid w:val="00890727"/>
    <w:rPr>
      <w:rFonts w:asciiTheme="minorHAnsi" w:eastAsiaTheme="minorHAnsi" w:hAnsiTheme="minorHAnsi" w:cstheme="minorBidi"/>
      <w:sz w:val="24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87C95ABD76EB44B7DB4EFAFC95F7BB" ma:contentTypeVersion="1" ma:contentTypeDescription="Create a new document." ma:contentTypeScope="" ma:versionID="86a2f5bc6243dc9c37cf399f6b6913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0C88D5-A6BB-4B12-81EB-8494CC3C703D}"/>
</file>

<file path=customXml/itemProps2.xml><?xml version="1.0" encoding="utf-8"?>
<ds:datastoreItem xmlns:ds="http://schemas.openxmlformats.org/officeDocument/2006/customXml" ds:itemID="{98E7EF2E-FD99-4049-B46C-D91F5E746A23}"/>
</file>

<file path=customXml/itemProps3.xml><?xml version="1.0" encoding="utf-8"?>
<ds:datastoreItem xmlns:ds="http://schemas.openxmlformats.org/officeDocument/2006/customXml" ds:itemID="{D927669C-AF12-4B00-B5CD-602274BCA9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and Company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C. Doyle</dc:creator>
  <cp:keywords>GENERAL/007742.229/1036541.1</cp:keywords>
  <dc:description>007742-229</dc:description>
  <cp:lastModifiedBy>Andrea Graham</cp:lastModifiedBy>
  <cp:revision>2</cp:revision>
  <cp:lastPrinted>2015-01-30T16:42:00Z</cp:lastPrinted>
  <dcterms:created xsi:type="dcterms:W3CDTF">2021-01-27T19:54:00Z</dcterms:created>
  <dcterms:modified xsi:type="dcterms:W3CDTF">2021-01-27T19:54:00Z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0x010100A787C95ABD76EB44B7DB4EFAFC95F7BB</vt:lpwstr>
  </property>
</Properties>
</file>